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767" w:rsidRPr="005C19D2" w:rsidRDefault="009D6767" w:rsidP="009D676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aps/>
          <w:szCs w:val="28"/>
        </w:rPr>
      </w:pPr>
      <w:r w:rsidRPr="005C19D2">
        <w:rPr>
          <w:rFonts w:ascii="Times New Roman CYR" w:hAnsi="Times New Roman CYR" w:cs="Times New Roman CYR"/>
          <w:caps/>
          <w:szCs w:val="28"/>
        </w:rPr>
        <w:t>Муниципальное автономное общеобразовательное учреждение</w:t>
      </w:r>
    </w:p>
    <w:p w:rsidR="009D6767" w:rsidRPr="005C19D2" w:rsidRDefault="009D6767" w:rsidP="009D6767">
      <w:pPr>
        <w:autoSpaceDE w:val="0"/>
        <w:autoSpaceDN w:val="0"/>
        <w:adjustRightInd w:val="0"/>
        <w:jc w:val="center"/>
        <w:rPr>
          <w:caps/>
          <w:szCs w:val="28"/>
        </w:rPr>
      </w:pPr>
      <w:r w:rsidRPr="005C19D2">
        <w:rPr>
          <w:rFonts w:ascii="Times New Roman CYR" w:hAnsi="Times New Roman CYR" w:cs="Times New Roman CYR"/>
          <w:caps/>
          <w:szCs w:val="28"/>
        </w:rPr>
        <w:t xml:space="preserve"> «Средняя общеобразовательная школа № 15»</w:t>
      </w:r>
    </w:p>
    <w:p w:rsidR="009D6767" w:rsidRPr="00D71C21" w:rsidRDefault="009D6767" w:rsidP="009D6767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D6767" w:rsidRPr="00D71C21" w:rsidRDefault="009D6767" w:rsidP="009D6767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9D6767" w:rsidRPr="00D71C21" w:rsidTr="00DF64FF">
        <w:tc>
          <w:tcPr>
            <w:tcW w:w="2463" w:type="dxa"/>
            <w:hideMark/>
          </w:tcPr>
          <w:p w:rsidR="009D6767" w:rsidRPr="00D71C21" w:rsidRDefault="009D6767" w:rsidP="00DF64FF">
            <w:pPr>
              <w:autoSpaceDE w:val="0"/>
              <w:autoSpaceDN w:val="0"/>
              <w:adjustRightInd w:val="0"/>
              <w:jc w:val="both"/>
              <w:rPr>
                <w:caps/>
                <w:sz w:val="20"/>
                <w:szCs w:val="20"/>
                <w:lang w:eastAsia="en-US"/>
              </w:rPr>
            </w:pPr>
            <w:r w:rsidRPr="00D71C21">
              <w:rPr>
                <w:caps/>
                <w:sz w:val="20"/>
                <w:szCs w:val="20"/>
                <w:lang w:eastAsia="en-US"/>
              </w:rPr>
              <w:t>СОГЛАСОВАНО С СОВЕТОМ РОДИТЕЛЕЙ (ПРОТОКОЛ ОТ 07.05.19г.  №4)</w:t>
            </w:r>
          </w:p>
        </w:tc>
        <w:tc>
          <w:tcPr>
            <w:tcW w:w="2463" w:type="dxa"/>
          </w:tcPr>
          <w:p w:rsidR="009D6767" w:rsidRPr="00D71C21" w:rsidRDefault="009D6767" w:rsidP="00DF64FF">
            <w:pPr>
              <w:autoSpaceDE w:val="0"/>
              <w:autoSpaceDN w:val="0"/>
              <w:adjustRightInd w:val="0"/>
              <w:jc w:val="center"/>
              <w:rPr>
                <w:caps/>
                <w:lang w:eastAsia="en-US"/>
              </w:rPr>
            </w:pPr>
          </w:p>
        </w:tc>
        <w:tc>
          <w:tcPr>
            <w:tcW w:w="2463" w:type="dxa"/>
          </w:tcPr>
          <w:p w:rsidR="009D6767" w:rsidRPr="00D71C21" w:rsidRDefault="009D6767" w:rsidP="00DF64FF">
            <w:pPr>
              <w:autoSpaceDE w:val="0"/>
              <w:autoSpaceDN w:val="0"/>
              <w:adjustRightInd w:val="0"/>
              <w:jc w:val="center"/>
              <w:rPr>
                <w:caps/>
                <w:lang w:eastAsia="en-US"/>
              </w:rPr>
            </w:pPr>
          </w:p>
        </w:tc>
        <w:tc>
          <w:tcPr>
            <w:tcW w:w="2464" w:type="dxa"/>
            <w:hideMark/>
          </w:tcPr>
          <w:p w:rsidR="009D6767" w:rsidRPr="00D71C21" w:rsidRDefault="009D6767" w:rsidP="00DF64FF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  <w:lang w:eastAsia="en-US"/>
              </w:rPr>
            </w:pPr>
            <w:r w:rsidRPr="00D71C21">
              <w:rPr>
                <w:caps/>
                <w:sz w:val="20"/>
                <w:szCs w:val="20"/>
                <w:lang w:eastAsia="en-US"/>
              </w:rPr>
              <w:t xml:space="preserve">уТВЕРЖДЕНО. </w:t>
            </w:r>
          </w:p>
          <w:p w:rsidR="009D6767" w:rsidRPr="00D71C21" w:rsidRDefault="009D6767" w:rsidP="00DF64FF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  <w:lang w:eastAsia="en-US"/>
              </w:rPr>
            </w:pPr>
            <w:r w:rsidRPr="00D71C21">
              <w:rPr>
                <w:caps/>
                <w:sz w:val="20"/>
                <w:szCs w:val="20"/>
                <w:lang w:eastAsia="en-US"/>
              </w:rPr>
              <w:t xml:space="preserve">пРИКАЗ ДИРЕКТОРА маоу сош № 15 </w:t>
            </w:r>
          </w:p>
          <w:p w:rsidR="009D6767" w:rsidRPr="00D71C21" w:rsidRDefault="009D6767" w:rsidP="00DF64FF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  <w:lang w:eastAsia="en-US"/>
              </w:rPr>
            </w:pPr>
            <w:r w:rsidRPr="00D71C21">
              <w:rPr>
                <w:caps/>
                <w:sz w:val="20"/>
                <w:szCs w:val="20"/>
                <w:lang w:eastAsia="en-US"/>
              </w:rPr>
              <w:t>ОТ 30.08.19 Г</w:t>
            </w:r>
          </w:p>
          <w:p w:rsidR="009D6767" w:rsidRPr="00D71C21" w:rsidRDefault="009D6767" w:rsidP="00DF64FF">
            <w:pPr>
              <w:autoSpaceDE w:val="0"/>
              <w:autoSpaceDN w:val="0"/>
              <w:adjustRightInd w:val="0"/>
              <w:jc w:val="center"/>
              <w:rPr>
                <w:caps/>
                <w:sz w:val="20"/>
                <w:szCs w:val="20"/>
                <w:lang w:eastAsia="en-US"/>
              </w:rPr>
            </w:pPr>
            <w:r w:rsidRPr="00D71C21">
              <w:rPr>
                <w:caps/>
                <w:sz w:val="20"/>
                <w:szCs w:val="20"/>
                <w:lang w:eastAsia="en-US"/>
              </w:rPr>
              <w:t xml:space="preserve"> № 156</w:t>
            </w:r>
          </w:p>
        </w:tc>
      </w:tr>
    </w:tbl>
    <w:p w:rsidR="009D6767" w:rsidRPr="00D71C21" w:rsidRDefault="009D6767" w:rsidP="009D6767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r w:rsidRPr="00D71C21">
        <w:rPr>
          <w:b/>
          <w:bCs/>
          <w:caps/>
          <w:sz w:val="28"/>
          <w:szCs w:val="28"/>
        </w:rPr>
        <w:t xml:space="preserve">                           </w:t>
      </w:r>
    </w:p>
    <w:p w:rsidR="009D6767" w:rsidRPr="00D71C21" w:rsidRDefault="009D6767" w:rsidP="009D6767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9D6767" w:rsidRPr="00D71C21" w:rsidRDefault="009D6767" w:rsidP="009D6767">
      <w:pPr>
        <w:autoSpaceDE w:val="0"/>
        <w:autoSpaceDN w:val="0"/>
        <w:adjustRightInd w:val="0"/>
        <w:spacing w:line="240" w:lineRule="auto"/>
        <w:jc w:val="center"/>
        <w:rPr>
          <w:b/>
          <w:bCs/>
          <w:caps/>
          <w:sz w:val="28"/>
          <w:szCs w:val="28"/>
        </w:rPr>
      </w:pPr>
      <w:r w:rsidRPr="00D71C21">
        <w:rPr>
          <w:b/>
          <w:bCs/>
          <w:caps/>
          <w:sz w:val="28"/>
          <w:szCs w:val="28"/>
        </w:rPr>
        <w:t>ОБЩЕРАЗВИВАЮЩАЯ  ПРОГРАММА</w:t>
      </w:r>
    </w:p>
    <w:p w:rsidR="009D6767" w:rsidRPr="00D71C21" w:rsidRDefault="009D6767" w:rsidP="009D6767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D71C21">
        <w:rPr>
          <w:b/>
          <w:bCs/>
          <w:caps/>
          <w:sz w:val="28"/>
          <w:szCs w:val="28"/>
        </w:rPr>
        <w:t>дополнительного образования</w:t>
      </w:r>
    </w:p>
    <w:p w:rsidR="009D6767" w:rsidRPr="00D71C21" w:rsidRDefault="009D6767" w:rsidP="009D6767">
      <w:pPr>
        <w:tabs>
          <w:tab w:val="right" w:leader="underscore" w:pos="6405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D71C21">
        <w:rPr>
          <w:rFonts w:ascii="Times New Roman CYR" w:hAnsi="Times New Roman CYR" w:cs="Times New Roman CYR"/>
          <w:b/>
          <w:bCs/>
          <w:sz w:val="48"/>
          <w:szCs w:val="48"/>
        </w:rPr>
        <w:t>«</w:t>
      </w:r>
      <w:r>
        <w:rPr>
          <w:rFonts w:ascii="Times New Roman CYR" w:hAnsi="Times New Roman CYR" w:cs="Times New Roman CYR"/>
          <w:b/>
          <w:bCs/>
          <w:sz w:val="48"/>
          <w:szCs w:val="48"/>
        </w:rPr>
        <w:t>ДВИЖЕНИЕ ВВЕРХ</w:t>
      </w:r>
      <w:r w:rsidRPr="00D71C21">
        <w:rPr>
          <w:rFonts w:ascii="Times New Roman CYR" w:hAnsi="Times New Roman CYR" w:cs="Times New Roman CYR"/>
          <w:b/>
          <w:bCs/>
          <w:sz w:val="48"/>
          <w:szCs w:val="48"/>
        </w:rPr>
        <w:t>»</w:t>
      </w:r>
    </w:p>
    <w:p w:rsidR="009D6767" w:rsidRPr="00CD175B" w:rsidRDefault="009D6767" w:rsidP="009D6767">
      <w:pPr>
        <w:tabs>
          <w:tab w:val="right" w:leader="underscore" w:pos="6405"/>
        </w:tabs>
        <w:autoSpaceDE w:val="0"/>
        <w:autoSpaceDN w:val="0"/>
        <w:adjustRightInd w:val="0"/>
        <w:spacing w:line="240" w:lineRule="auto"/>
        <w:ind w:left="-284" w:firstLine="284"/>
        <w:jc w:val="center"/>
        <w:rPr>
          <w:b/>
          <w:bCs/>
          <w:sz w:val="28"/>
          <w:szCs w:val="28"/>
        </w:rPr>
      </w:pPr>
      <w:r w:rsidRPr="00CD175B">
        <w:rPr>
          <w:rFonts w:ascii="Times New Roman CYR" w:hAnsi="Times New Roman CYR" w:cs="Times New Roman CYR"/>
          <w:b/>
          <w:bCs/>
          <w:sz w:val="28"/>
          <w:szCs w:val="28"/>
        </w:rPr>
        <w:t>(социально-педагогическая   направленность )</w:t>
      </w:r>
    </w:p>
    <w:p w:rsidR="009D6767" w:rsidRPr="00D71C21" w:rsidRDefault="009D6767" w:rsidP="009D6767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D6767" w:rsidRPr="00D71C21" w:rsidRDefault="009D6767" w:rsidP="009D6767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Возраст учащихся: 7-11</w:t>
      </w:r>
      <w:r w:rsidRPr="00D71C21">
        <w:rPr>
          <w:b/>
          <w:bCs/>
          <w:sz w:val="28"/>
          <w:szCs w:val="28"/>
        </w:rPr>
        <w:t xml:space="preserve"> лет (</w:t>
      </w:r>
      <w:r>
        <w:rPr>
          <w:b/>
          <w:bCs/>
          <w:sz w:val="28"/>
          <w:szCs w:val="28"/>
        </w:rPr>
        <w:t>1-</w:t>
      </w:r>
      <w:r w:rsidRPr="00D71C21">
        <w:rPr>
          <w:b/>
          <w:bCs/>
          <w:sz w:val="28"/>
          <w:szCs w:val="28"/>
        </w:rPr>
        <w:t>4 класс)</w:t>
      </w:r>
    </w:p>
    <w:p w:rsidR="009D6767" w:rsidRPr="00D71C21" w:rsidRDefault="009D6767" w:rsidP="009D6767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1C21">
        <w:rPr>
          <w:b/>
          <w:bCs/>
          <w:sz w:val="28"/>
          <w:szCs w:val="28"/>
        </w:rPr>
        <w:t>Срок реализации: 1 год</w:t>
      </w:r>
    </w:p>
    <w:p w:rsidR="009D6767" w:rsidRPr="00D71C21" w:rsidRDefault="009D6767" w:rsidP="009D6767">
      <w:pPr>
        <w:tabs>
          <w:tab w:val="right" w:leader="underscore" w:pos="640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6767" w:rsidRPr="00D71C21" w:rsidRDefault="009D6767" w:rsidP="009D6767">
      <w:pPr>
        <w:autoSpaceDE w:val="0"/>
        <w:autoSpaceDN w:val="0"/>
        <w:adjustRightInd w:val="0"/>
        <w:rPr>
          <w:sz w:val="28"/>
          <w:szCs w:val="28"/>
        </w:rPr>
      </w:pPr>
    </w:p>
    <w:p w:rsidR="009D6767" w:rsidRDefault="009D6767" w:rsidP="009D6767">
      <w:pPr>
        <w:tabs>
          <w:tab w:val="center" w:pos="10080"/>
        </w:tabs>
        <w:ind w:left="900" w:right="-5" w:firstLine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Учитель</w:t>
      </w:r>
      <w:r w:rsidRPr="00970297">
        <w:rPr>
          <w:b/>
          <w:sz w:val="28"/>
          <w:szCs w:val="28"/>
        </w:rPr>
        <w:t>:</w:t>
      </w:r>
      <w:r w:rsidRPr="00970297">
        <w:rPr>
          <w:sz w:val="28"/>
          <w:szCs w:val="28"/>
        </w:rPr>
        <w:t xml:space="preserve"> </w:t>
      </w:r>
      <w:r>
        <w:rPr>
          <w:sz w:val="28"/>
          <w:szCs w:val="28"/>
        </w:rPr>
        <w:t>Колмакова Н.А. 1 к. к.</w:t>
      </w:r>
    </w:p>
    <w:p w:rsidR="009D6767" w:rsidRDefault="009D6767" w:rsidP="009D6767">
      <w:pPr>
        <w:autoSpaceDE w:val="0"/>
        <w:autoSpaceDN w:val="0"/>
        <w:adjustRightInd w:val="0"/>
        <w:rPr>
          <w:sz w:val="28"/>
          <w:szCs w:val="28"/>
        </w:rPr>
      </w:pPr>
    </w:p>
    <w:p w:rsidR="009D6767" w:rsidRDefault="009D6767" w:rsidP="009D6767">
      <w:pPr>
        <w:autoSpaceDE w:val="0"/>
        <w:autoSpaceDN w:val="0"/>
        <w:adjustRightInd w:val="0"/>
        <w:rPr>
          <w:sz w:val="28"/>
          <w:szCs w:val="28"/>
        </w:rPr>
      </w:pPr>
    </w:p>
    <w:p w:rsidR="009D6767" w:rsidRPr="00D71C21" w:rsidRDefault="009D6767" w:rsidP="009D6767">
      <w:pPr>
        <w:autoSpaceDE w:val="0"/>
        <w:autoSpaceDN w:val="0"/>
        <w:adjustRightInd w:val="0"/>
        <w:rPr>
          <w:sz w:val="28"/>
          <w:szCs w:val="28"/>
        </w:rPr>
      </w:pPr>
    </w:p>
    <w:p w:rsidR="00DF64FF" w:rsidRDefault="00DF64FF" w:rsidP="009D67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6767" w:rsidRDefault="009D6767" w:rsidP="009D67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Первоуральск, 2019</w:t>
      </w:r>
    </w:p>
    <w:p w:rsidR="00DF64FF" w:rsidRDefault="00DF64FF" w:rsidP="009D67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50338" w:rsidRPr="00C0382E" w:rsidRDefault="003709FC" w:rsidP="00C0382E">
      <w:pPr>
        <w:tabs>
          <w:tab w:val="left" w:pos="4248"/>
        </w:tabs>
        <w:spacing w:line="360" w:lineRule="auto"/>
        <w:jc w:val="center"/>
        <w:rPr>
          <w:rFonts w:ascii="Times New Roman" w:hAnsi="Times New Roman" w:cs="Times New Roman"/>
          <w:smallCaps/>
          <w:sz w:val="36"/>
          <w:szCs w:val="36"/>
        </w:rPr>
      </w:pPr>
      <w:r>
        <w:rPr>
          <w:b/>
          <w:smallCaps/>
          <w:sz w:val="32"/>
          <w:szCs w:val="32"/>
        </w:rPr>
        <w:lastRenderedPageBreak/>
        <w:t xml:space="preserve"> </w:t>
      </w:r>
      <w:r w:rsidR="00DF64F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55090" w:rsidRPr="0023777E" w:rsidRDefault="00B55090" w:rsidP="00B55090">
      <w:pPr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23777E">
        <w:rPr>
          <w:rFonts w:ascii="Times New Roman" w:hAnsi="Times New Roman" w:cs="Times New Roman"/>
          <w:sz w:val="28"/>
          <w:szCs w:val="24"/>
        </w:rPr>
        <w:t xml:space="preserve">Рабочая программа  </w:t>
      </w:r>
      <w:r w:rsidR="00DF64FF" w:rsidRPr="0023777E">
        <w:rPr>
          <w:rFonts w:ascii="Times New Roman" w:hAnsi="Times New Roman" w:cs="Times New Roman"/>
          <w:sz w:val="28"/>
          <w:szCs w:val="24"/>
        </w:rPr>
        <w:t xml:space="preserve">общеразвивающей программы дополнительного образования </w:t>
      </w:r>
      <w:r w:rsidR="002A2A0F" w:rsidRPr="0023777E">
        <w:rPr>
          <w:rFonts w:ascii="Times New Roman" w:hAnsi="Times New Roman" w:cs="Times New Roman"/>
          <w:sz w:val="28"/>
          <w:szCs w:val="24"/>
        </w:rPr>
        <w:t>«Движение вве</w:t>
      </w:r>
      <w:r w:rsidR="00DF64FF" w:rsidRPr="0023777E">
        <w:rPr>
          <w:rFonts w:ascii="Times New Roman" w:hAnsi="Times New Roman" w:cs="Times New Roman"/>
          <w:sz w:val="28"/>
          <w:szCs w:val="24"/>
        </w:rPr>
        <w:t>р</w:t>
      </w:r>
      <w:r w:rsidR="002A2A0F" w:rsidRPr="0023777E">
        <w:rPr>
          <w:rFonts w:ascii="Times New Roman" w:hAnsi="Times New Roman" w:cs="Times New Roman"/>
          <w:sz w:val="28"/>
          <w:szCs w:val="24"/>
        </w:rPr>
        <w:t>х</w:t>
      </w:r>
      <w:r w:rsidRPr="0023777E">
        <w:rPr>
          <w:rFonts w:ascii="Times New Roman" w:hAnsi="Times New Roman" w:cs="Times New Roman"/>
          <w:sz w:val="28"/>
          <w:szCs w:val="24"/>
        </w:rPr>
        <w:t>» разработана в соответствии с требованиями ФГОС НОО и направлена на развитие творческих способностей обучающихся, овладение метапредметными универсальными учебными действиями.</w:t>
      </w:r>
      <w:r w:rsidR="0023777E" w:rsidRPr="0023777E">
        <w:rPr>
          <w:sz w:val="28"/>
          <w:szCs w:val="28"/>
        </w:rPr>
        <w:t xml:space="preserve"> </w:t>
      </w:r>
      <w:r w:rsidR="0023777E" w:rsidRPr="0023777E">
        <w:rPr>
          <w:rFonts w:ascii="Times New Roman" w:hAnsi="Times New Roman" w:cs="Times New Roman"/>
          <w:sz w:val="28"/>
          <w:szCs w:val="28"/>
        </w:rPr>
        <w:t>В программе представлен материал, способствующий расширению знаний учащихся о собственном организме, о гигиенических требованиях, об избранном виде спорта, о возможностях человека, его культуре и ценностных ориентациях.</w:t>
      </w:r>
    </w:p>
    <w:p w:rsidR="00B55090" w:rsidRPr="0023777E" w:rsidRDefault="00B55090" w:rsidP="00B55090">
      <w:pPr>
        <w:pStyle w:val="a3"/>
        <w:rPr>
          <w:sz w:val="28"/>
        </w:rPr>
      </w:pPr>
      <w:r w:rsidRPr="0023777E">
        <w:rPr>
          <w:sz w:val="28"/>
          <w:lang w:eastAsia="zh-CN"/>
        </w:rPr>
        <w:t xml:space="preserve">     </w:t>
      </w:r>
      <w:r w:rsidRPr="0023777E">
        <w:rPr>
          <w:sz w:val="28"/>
        </w:rPr>
        <w:t xml:space="preserve">     В основу  разработки положены, следующие нормативно-правовые документы:</w:t>
      </w:r>
    </w:p>
    <w:p w:rsidR="00B55090" w:rsidRPr="0023777E" w:rsidRDefault="00B55090" w:rsidP="009931F6">
      <w:pPr>
        <w:pStyle w:val="a3"/>
        <w:numPr>
          <w:ilvl w:val="0"/>
          <w:numId w:val="44"/>
        </w:numPr>
        <w:rPr>
          <w:sz w:val="28"/>
        </w:rPr>
      </w:pPr>
      <w:r w:rsidRPr="0023777E">
        <w:rPr>
          <w:sz w:val="28"/>
          <w:shd w:val="clear" w:color="auto" w:fill="FFFFFF"/>
        </w:rPr>
        <w:t>Федеральный закон Российской Федерации об образовании</w:t>
      </w:r>
    </w:p>
    <w:p w:rsidR="00B55090" w:rsidRPr="0023777E" w:rsidRDefault="00B55090" w:rsidP="009931F6">
      <w:pPr>
        <w:pStyle w:val="a3"/>
        <w:numPr>
          <w:ilvl w:val="0"/>
          <w:numId w:val="44"/>
        </w:numPr>
        <w:rPr>
          <w:rStyle w:val="apple-converted-space"/>
          <w:sz w:val="28"/>
        </w:rPr>
      </w:pPr>
      <w:r w:rsidRPr="0023777E">
        <w:rPr>
          <w:sz w:val="28"/>
          <w:shd w:val="clear" w:color="auto" w:fill="FFFFFF"/>
        </w:rPr>
        <w:t>Федеральный государственный образовательный стандарт начального общего образования (1-4 кл.) (ФГОС НОО)</w:t>
      </w:r>
      <w:r w:rsidRPr="0023777E">
        <w:rPr>
          <w:rStyle w:val="apple-converted-space"/>
          <w:color w:val="323232"/>
          <w:sz w:val="28"/>
        </w:rPr>
        <w:t> </w:t>
      </w:r>
    </w:p>
    <w:p w:rsidR="00B55090" w:rsidRPr="0023777E" w:rsidRDefault="00B55090" w:rsidP="009931F6">
      <w:pPr>
        <w:pStyle w:val="a3"/>
        <w:numPr>
          <w:ilvl w:val="0"/>
          <w:numId w:val="44"/>
        </w:numPr>
        <w:rPr>
          <w:sz w:val="28"/>
        </w:rPr>
      </w:pPr>
      <w:r w:rsidRPr="0023777E">
        <w:rPr>
          <w:color w:val="000000"/>
          <w:sz w:val="28"/>
        </w:rPr>
        <w:t>СанПиН 2.4.2. 2821– 10, утвержденные постановлением Главного санитарного врача РФ от 29.12.2010 № 189, зарегистрированным в Минюсте России   03.03.2011, регистрационный номер 1993.</w:t>
      </w:r>
    </w:p>
    <w:p w:rsidR="002A2A0F" w:rsidRDefault="002A2A0F" w:rsidP="001D259E">
      <w:pPr>
        <w:pStyle w:val="a3"/>
        <w:jc w:val="both"/>
        <w:rPr>
          <w:color w:val="000000"/>
        </w:rPr>
      </w:pPr>
    </w:p>
    <w:p w:rsidR="001D259E" w:rsidRPr="001D259E" w:rsidRDefault="00B55090" w:rsidP="001D259E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Цель программы</w:t>
      </w:r>
      <w:r w:rsidR="001D259E" w:rsidRPr="001D259E">
        <w:rPr>
          <w:b/>
          <w:sz w:val="28"/>
          <w:szCs w:val="28"/>
          <w:u w:val="single"/>
        </w:rPr>
        <w:t xml:space="preserve">: </w:t>
      </w:r>
    </w:p>
    <w:p w:rsidR="001D259E" w:rsidRPr="001D259E" w:rsidRDefault="001D259E" w:rsidP="001D259E">
      <w:pPr>
        <w:pStyle w:val="a3"/>
        <w:jc w:val="both"/>
        <w:rPr>
          <w:sz w:val="28"/>
          <w:szCs w:val="28"/>
        </w:rPr>
      </w:pPr>
      <w:r w:rsidRPr="001D259E">
        <w:rPr>
          <w:sz w:val="28"/>
          <w:szCs w:val="28"/>
        </w:rPr>
        <w:t xml:space="preserve">- создание благоприятных условий, обеспечивающих возможность сохранения здоровья; </w:t>
      </w:r>
    </w:p>
    <w:p w:rsidR="001D259E" w:rsidRPr="001D259E" w:rsidRDefault="001D259E" w:rsidP="001D259E">
      <w:pPr>
        <w:pStyle w:val="a3"/>
        <w:jc w:val="both"/>
        <w:rPr>
          <w:sz w:val="28"/>
          <w:szCs w:val="28"/>
        </w:rPr>
      </w:pPr>
      <w:r w:rsidRPr="001D259E">
        <w:rPr>
          <w:sz w:val="28"/>
          <w:szCs w:val="28"/>
        </w:rPr>
        <w:t>- формирование необходимых знаний, умений и навыков по здоровому образу  жизни (ЗОЖ), использование полученных знаний в практике;</w:t>
      </w:r>
    </w:p>
    <w:p w:rsidR="001D259E" w:rsidRDefault="001D259E" w:rsidP="001D259E">
      <w:pPr>
        <w:pStyle w:val="a3"/>
        <w:jc w:val="both"/>
        <w:rPr>
          <w:sz w:val="28"/>
          <w:szCs w:val="28"/>
        </w:rPr>
      </w:pPr>
      <w:r w:rsidRPr="001D259E">
        <w:rPr>
          <w:sz w:val="28"/>
          <w:szCs w:val="28"/>
        </w:rPr>
        <w:t>- формирование у детей и их родителей ответственного отношения к здоровому образу жизни, сохранение и укрепление здоровья детей младшего школьного возраста, воспитание полезных привычек и пропаганда физической культуры, спорта, туризма в семье.</w:t>
      </w:r>
    </w:p>
    <w:p w:rsidR="0023777E" w:rsidRPr="001D259E" w:rsidRDefault="0023777E" w:rsidP="001D259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D259E" w:rsidRPr="001D259E" w:rsidRDefault="001D259E" w:rsidP="001D259E">
      <w:pPr>
        <w:spacing w:before="100"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25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Задачи формирования культуры здорового и безопасного </w:t>
      </w:r>
    </w:p>
    <w:p w:rsidR="001D259E" w:rsidRPr="001D259E" w:rsidRDefault="001D259E" w:rsidP="001D259E">
      <w:pPr>
        <w:spacing w:before="100"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259E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образа жизни обучающихся</w:t>
      </w:r>
      <w:r w:rsidRPr="001D259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D259E" w:rsidRPr="001D259E" w:rsidRDefault="001D259E" w:rsidP="001D2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позитивных факторах, влияющих на здоровье; </w:t>
      </w:r>
    </w:p>
    <w:p w:rsidR="001D259E" w:rsidRPr="001D259E" w:rsidRDefault="001D259E" w:rsidP="001D2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t xml:space="preserve">научить обучающихся осознанно выбирать поступки, поведение, позволяющие сохранять и укреплять здоровье; </w:t>
      </w:r>
    </w:p>
    <w:p w:rsidR="001D259E" w:rsidRPr="001D259E" w:rsidRDefault="001D259E" w:rsidP="001D2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t xml:space="preserve">научить выполнять правила личной гигиены и развить готовность на основе её использования самостоятельно поддерживать своё здоровье; </w:t>
      </w:r>
    </w:p>
    <w:p w:rsidR="001D259E" w:rsidRPr="001D259E" w:rsidRDefault="001D259E" w:rsidP="001D2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правильном (здоровом) питании, его режиме, структуре, полезных продуктах; </w:t>
      </w:r>
    </w:p>
    <w:p w:rsidR="001D259E" w:rsidRPr="001D259E" w:rsidRDefault="001D259E" w:rsidP="001D2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 </w:t>
      </w:r>
    </w:p>
    <w:p w:rsidR="001D259E" w:rsidRPr="001D259E" w:rsidRDefault="001D259E" w:rsidP="001D2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t xml:space="preserve"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</w:t>
      </w:r>
      <w:r w:rsidRPr="001D259E">
        <w:rPr>
          <w:rFonts w:ascii="Times New Roman" w:hAnsi="Times New Roman" w:cs="Times New Roman"/>
          <w:sz w:val="28"/>
          <w:szCs w:val="28"/>
        </w:rPr>
        <w:lastRenderedPageBreak/>
        <w:t xml:space="preserve">существовании и причинах возникновения зависимостей от табака, алкоголя, наркотиков и других психоактивных веществ, их пагубном влиянии на здоровье; </w:t>
      </w:r>
    </w:p>
    <w:p w:rsidR="001D259E" w:rsidRPr="001D259E" w:rsidRDefault="001D259E" w:rsidP="001D2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t xml:space="preserve"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 </w:t>
      </w:r>
    </w:p>
    <w:p w:rsidR="001D259E" w:rsidRPr="001D259E" w:rsidRDefault="001D259E" w:rsidP="001D2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t xml:space="preserve">обучить элементарным навыкам эмоциональной разгрузки (релаксации); </w:t>
      </w:r>
    </w:p>
    <w:p w:rsidR="001D259E" w:rsidRPr="001D259E" w:rsidRDefault="001D259E" w:rsidP="001D2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t xml:space="preserve">сформировать навыки позитивного коммуникативного общения; </w:t>
      </w:r>
    </w:p>
    <w:p w:rsidR="001D259E" w:rsidRPr="001D259E" w:rsidRDefault="001D259E" w:rsidP="001D2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об основных компонентах культуры здоровья и здорового образа жизни; </w:t>
      </w:r>
    </w:p>
    <w:p w:rsidR="001D259E" w:rsidRPr="001D259E" w:rsidRDefault="001D259E" w:rsidP="001D25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t xml:space="preserve"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 </w:t>
      </w:r>
    </w:p>
    <w:p w:rsidR="00C0382E" w:rsidRPr="002A2A0F" w:rsidRDefault="00B55090" w:rsidP="002A2A0F">
      <w:pPr>
        <w:pStyle w:val="ad"/>
        <w:rPr>
          <w:rFonts w:ascii="Times New Roman" w:hAnsi="Times New Roman"/>
          <w:b/>
          <w:sz w:val="28"/>
          <w:szCs w:val="28"/>
        </w:rPr>
      </w:pPr>
      <w:r w:rsidRPr="002A2A0F">
        <w:rPr>
          <w:rFonts w:ascii="Times New Roman" w:hAnsi="Times New Roman"/>
          <w:b/>
          <w:sz w:val="28"/>
          <w:szCs w:val="28"/>
        </w:rPr>
        <w:t xml:space="preserve">Место курса </w:t>
      </w:r>
      <w:r w:rsidR="0023777E">
        <w:rPr>
          <w:rFonts w:ascii="Times New Roman" w:hAnsi="Times New Roman"/>
          <w:b/>
          <w:sz w:val="28"/>
          <w:szCs w:val="28"/>
        </w:rPr>
        <w:t>в учебном плане</w:t>
      </w:r>
    </w:p>
    <w:p w:rsidR="00C0382E" w:rsidRPr="0023777E" w:rsidRDefault="00C0382E" w:rsidP="0023777E">
      <w:pPr>
        <w:pStyle w:val="ad"/>
        <w:rPr>
          <w:rFonts w:ascii="Times New Roman" w:hAnsi="Times New Roman"/>
          <w:color w:val="FF0000"/>
          <w:sz w:val="28"/>
          <w:szCs w:val="28"/>
        </w:rPr>
      </w:pPr>
      <w:r w:rsidRPr="0030723B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2A2A0F">
        <w:rPr>
          <w:rFonts w:ascii="Times New Roman" w:hAnsi="Times New Roman"/>
          <w:sz w:val="28"/>
          <w:szCs w:val="28"/>
        </w:rPr>
        <w:t>год и составлена из расчета 1</w:t>
      </w:r>
      <w:r w:rsidRPr="0030723B">
        <w:rPr>
          <w:rFonts w:ascii="Times New Roman" w:hAnsi="Times New Roman"/>
          <w:sz w:val="28"/>
          <w:szCs w:val="28"/>
        </w:rPr>
        <w:t xml:space="preserve"> час в неделю</w:t>
      </w:r>
      <w:r w:rsidR="0023777E">
        <w:rPr>
          <w:rFonts w:ascii="Times New Roman" w:hAnsi="Times New Roman"/>
          <w:sz w:val="28"/>
          <w:szCs w:val="28"/>
        </w:rPr>
        <w:t xml:space="preserve">. Всего 34 часа. </w:t>
      </w:r>
    </w:p>
    <w:p w:rsidR="0023777E" w:rsidRPr="0023777E" w:rsidRDefault="0023777E" w:rsidP="0023777E">
      <w:pPr>
        <w:pStyle w:val="14"/>
        <w:jc w:val="center"/>
        <w:rPr>
          <w:rFonts w:ascii="Times New Roman" w:hAnsi="Times New Roman"/>
          <w:b/>
          <w:sz w:val="28"/>
          <w:szCs w:val="24"/>
        </w:rPr>
      </w:pPr>
      <w:r w:rsidRPr="0023777E">
        <w:rPr>
          <w:rFonts w:ascii="Times New Roman" w:hAnsi="Times New Roman"/>
          <w:b/>
          <w:sz w:val="28"/>
          <w:szCs w:val="24"/>
        </w:rPr>
        <w:t>Планируемые результаты освоения программы</w:t>
      </w:r>
    </w:p>
    <w:p w:rsidR="0023777E" w:rsidRPr="00607381" w:rsidRDefault="0023777E" w:rsidP="0023777E">
      <w:pPr>
        <w:spacing w:after="0"/>
        <w:jc w:val="both"/>
        <w:rPr>
          <w:sz w:val="28"/>
          <w:szCs w:val="28"/>
        </w:rPr>
      </w:pPr>
    </w:p>
    <w:p w:rsidR="0023777E" w:rsidRPr="00607381" w:rsidRDefault="0023777E" w:rsidP="0023777E">
      <w:pPr>
        <w:pStyle w:val="a3"/>
        <w:ind w:firstLine="80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Метапредмет</w:t>
      </w:r>
      <w:r w:rsidRPr="00197B5F">
        <w:rPr>
          <w:b/>
          <w:sz w:val="28"/>
          <w:szCs w:val="28"/>
        </w:rPr>
        <w:t>ными результатами программы внеурочной деятельности</w:t>
      </w:r>
      <w:r w:rsidRPr="00607381">
        <w:rPr>
          <w:sz w:val="28"/>
          <w:szCs w:val="28"/>
        </w:rPr>
        <w:t xml:space="preserve"> по спортивно-оздоровительному направлению «</w:t>
      </w:r>
      <w:r>
        <w:rPr>
          <w:sz w:val="28"/>
          <w:szCs w:val="28"/>
        </w:rPr>
        <w:t>ШДЗ</w:t>
      </w:r>
      <w:r w:rsidRPr="00607381">
        <w:rPr>
          <w:sz w:val="28"/>
          <w:szCs w:val="28"/>
        </w:rPr>
        <w:t>» - является формирование следующих универсальных учебных действий (УУД):</w:t>
      </w:r>
    </w:p>
    <w:p w:rsidR="0023777E" w:rsidRPr="00607381" w:rsidRDefault="0023777E" w:rsidP="0023777E">
      <w:pPr>
        <w:pStyle w:val="a3"/>
        <w:numPr>
          <w:ilvl w:val="0"/>
          <w:numId w:val="39"/>
        </w:numPr>
        <w:suppressAutoHyphens/>
        <w:jc w:val="both"/>
        <w:rPr>
          <w:b/>
          <w:i/>
          <w:sz w:val="28"/>
          <w:szCs w:val="28"/>
        </w:rPr>
      </w:pPr>
      <w:r w:rsidRPr="00607381">
        <w:rPr>
          <w:b/>
          <w:i/>
          <w:sz w:val="28"/>
          <w:szCs w:val="28"/>
        </w:rPr>
        <w:t>Регулятивные УУД:</w:t>
      </w:r>
    </w:p>
    <w:p w:rsidR="0023777E" w:rsidRPr="00607381" w:rsidRDefault="0023777E" w:rsidP="0023777E">
      <w:pPr>
        <w:pStyle w:val="a3"/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 w:rsidRPr="00607381">
        <w:rPr>
          <w:b/>
          <w:i/>
          <w:sz w:val="28"/>
          <w:szCs w:val="28"/>
        </w:rPr>
        <w:t xml:space="preserve">Определять </w:t>
      </w:r>
      <w:r w:rsidRPr="00607381">
        <w:rPr>
          <w:i/>
          <w:sz w:val="28"/>
          <w:szCs w:val="28"/>
        </w:rPr>
        <w:t>и</w:t>
      </w:r>
      <w:r w:rsidRPr="00607381">
        <w:rPr>
          <w:b/>
          <w:i/>
          <w:sz w:val="28"/>
          <w:szCs w:val="28"/>
        </w:rPr>
        <w:t xml:space="preserve"> формулировать</w:t>
      </w:r>
      <w:r w:rsidRPr="00607381">
        <w:rPr>
          <w:sz w:val="28"/>
          <w:szCs w:val="28"/>
        </w:rPr>
        <w:t xml:space="preserve"> цель деятельности на уроке с помощью учителя.</w:t>
      </w:r>
    </w:p>
    <w:p w:rsidR="0023777E" w:rsidRPr="00607381" w:rsidRDefault="0023777E" w:rsidP="0023777E">
      <w:pPr>
        <w:pStyle w:val="a3"/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 w:rsidRPr="00607381">
        <w:rPr>
          <w:b/>
          <w:i/>
          <w:sz w:val="28"/>
          <w:szCs w:val="28"/>
        </w:rPr>
        <w:t>Проговаривать</w:t>
      </w:r>
      <w:r w:rsidRPr="00607381">
        <w:rPr>
          <w:sz w:val="28"/>
          <w:szCs w:val="28"/>
        </w:rPr>
        <w:t xml:space="preserve"> последовательность действий на уроке.</w:t>
      </w:r>
    </w:p>
    <w:p w:rsidR="0023777E" w:rsidRPr="00607381" w:rsidRDefault="0023777E" w:rsidP="0023777E">
      <w:pPr>
        <w:pStyle w:val="a3"/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 w:rsidRPr="00607381">
        <w:rPr>
          <w:sz w:val="28"/>
          <w:szCs w:val="28"/>
        </w:rPr>
        <w:t xml:space="preserve">Учить </w:t>
      </w:r>
      <w:r w:rsidRPr="00607381">
        <w:rPr>
          <w:b/>
          <w:i/>
          <w:sz w:val="28"/>
          <w:szCs w:val="28"/>
        </w:rPr>
        <w:t>высказывать</w:t>
      </w:r>
      <w:r w:rsidRPr="00607381">
        <w:rPr>
          <w:b/>
          <w:sz w:val="28"/>
          <w:szCs w:val="28"/>
        </w:rPr>
        <w:t xml:space="preserve"> </w:t>
      </w:r>
      <w:r w:rsidRPr="00607381">
        <w:rPr>
          <w:sz w:val="28"/>
          <w:szCs w:val="28"/>
        </w:rPr>
        <w:t xml:space="preserve">своё предположение (версию) на основе работы с иллюстрацией, учить </w:t>
      </w:r>
      <w:r w:rsidRPr="00607381">
        <w:rPr>
          <w:b/>
          <w:i/>
          <w:sz w:val="28"/>
          <w:szCs w:val="28"/>
        </w:rPr>
        <w:t>работать</w:t>
      </w:r>
      <w:r w:rsidRPr="00607381">
        <w:rPr>
          <w:sz w:val="28"/>
          <w:szCs w:val="28"/>
        </w:rPr>
        <w:t xml:space="preserve"> по предложенному учителем плану.</w:t>
      </w:r>
    </w:p>
    <w:p w:rsidR="0023777E" w:rsidRPr="00607381" w:rsidRDefault="0023777E" w:rsidP="0023777E">
      <w:pPr>
        <w:pStyle w:val="a3"/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 w:rsidRPr="00607381">
        <w:rPr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23777E" w:rsidRPr="00607381" w:rsidRDefault="0023777E" w:rsidP="0023777E">
      <w:pPr>
        <w:pStyle w:val="a3"/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 w:rsidRPr="00607381">
        <w:rPr>
          <w:sz w:val="28"/>
          <w:szCs w:val="28"/>
        </w:rPr>
        <w:t xml:space="preserve">Учиться совместно с учителем и другими учениками </w:t>
      </w:r>
      <w:r w:rsidRPr="00607381">
        <w:rPr>
          <w:b/>
          <w:i/>
          <w:sz w:val="28"/>
          <w:szCs w:val="28"/>
        </w:rPr>
        <w:t>давать</w:t>
      </w:r>
      <w:r w:rsidRPr="00607381">
        <w:rPr>
          <w:sz w:val="28"/>
          <w:szCs w:val="28"/>
        </w:rPr>
        <w:t xml:space="preserve"> эмоциональную </w:t>
      </w:r>
      <w:r w:rsidRPr="00607381">
        <w:rPr>
          <w:b/>
          <w:i/>
          <w:sz w:val="28"/>
          <w:szCs w:val="28"/>
        </w:rPr>
        <w:t>оценку</w:t>
      </w:r>
      <w:r w:rsidRPr="00607381">
        <w:rPr>
          <w:b/>
          <w:sz w:val="28"/>
          <w:szCs w:val="28"/>
        </w:rPr>
        <w:t xml:space="preserve"> </w:t>
      </w:r>
      <w:r w:rsidRPr="00607381">
        <w:rPr>
          <w:sz w:val="28"/>
          <w:szCs w:val="28"/>
        </w:rPr>
        <w:t>деятельности класса на уроке.</w:t>
      </w:r>
    </w:p>
    <w:p w:rsidR="0023777E" w:rsidRPr="00607381" w:rsidRDefault="0023777E" w:rsidP="0023777E">
      <w:pPr>
        <w:pStyle w:val="a3"/>
        <w:numPr>
          <w:ilvl w:val="0"/>
          <w:numId w:val="41"/>
        </w:numPr>
        <w:suppressAutoHyphens/>
        <w:jc w:val="both"/>
        <w:rPr>
          <w:sz w:val="28"/>
          <w:szCs w:val="28"/>
        </w:rPr>
      </w:pPr>
      <w:r w:rsidRPr="00607381">
        <w:rPr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23777E" w:rsidRPr="00607381" w:rsidRDefault="0023777E" w:rsidP="0023777E">
      <w:pPr>
        <w:pStyle w:val="a3"/>
        <w:ind w:left="460" w:hanging="360"/>
        <w:jc w:val="both"/>
        <w:rPr>
          <w:b/>
          <w:i/>
          <w:sz w:val="28"/>
          <w:szCs w:val="28"/>
        </w:rPr>
      </w:pPr>
      <w:r w:rsidRPr="00607381">
        <w:rPr>
          <w:b/>
          <w:i/>
          <w:sz w:val="28"/>
          <w:szCs w:val="28"/>
        </w:rPr>
        <w:t>2. Познавательные УУД:</w:t>
      </w:r>
    </w:p>
    <w:p w:rsidR="0023777E" w:rsidRPr="00607381" w:rsidRDefault="0023777E" w:rsidP="0023777E">
      <w:pPr>
        <w:pStyle w:val="a3"/>
        <w:numPr>
          <w:ilvl w:val="0"/>
          <w:numId w:val="40"/>
        </w:numPr>
        <w:suppressAutoHyphens/>
        <w:jc w:val="both"/>
        <w:rPr>
          <w:sz w:val="28"/>
          <w:szCs w:val="28"/>
        </w:rPr>
      </w:pPr>
      <w:r w:rsidRPr="00607381">
        <w:rPr>
          <w:sz w:val="28"/>
          <w:szCs w:val="28"/>
        </w:rPr>
        <w:t xml:space="preserve">Делать предварительный отбор источников информации: </w:t>
      </w:r>
      <w:r w:rsidRPr="00607381">
        <w:rPr>
          <w:b/>
          <w:i/>
          <w:sz w:val="28"/>
          <w:szCs w:val="28"/>
        </w:rPr>
        <w:t>ориентироваться</w:t>
      </w:r>
      <w:r w:rsidRPr="00607381">
        <w:rPr>
          <w:sz w:val="28"/>
          <w:szCs w:val="28"/>
        </w:rPr>
        <w:t xml:space="preserve"> в учебнике (на развороте, в оглавлении, в словаре).</w:t>
      </w:r>
    </w:p>
    <w:p w:rsidR="0023777E" w:rsidRPr="00607381" w:rsidRDefault="0023777E" w:rsidP="0023777E">
      <w:pPr>
        <w:pStyle w:val="a3"/>
        <w:numPr>
          <w:ilvl w:val="0"/>
          <w:numId w:val="40"/>
        </w:numPr>
        <w:suppressAutoHyphens/>
        <w:jc w:val="both"/>
        <w:rPr>
          <w:sz w:val="28"/>
          <w:szCs w:val="28"/>
        </w:rPr>
      </w:pPr>
      <w:r w:rsidRPr="00607381">
        <w:rPr>
          <w:sz w:val="28"/>
          <w:szCs w:val="28"/>
        </w:rPr>
        <w:t xml:space="preserve">Добывать новые знания: </w:t>
      </w:r>
      <w:r w:rsidRPr="00607381">
        <w:rPr>
          <w:b/>
          <w:i/>
          <w:sz w:val="28"/>
          <w:szCs w:val="28"/>
        </w:rPr>
        <w:t>находить ответы</w:t>
      </w:r>
      <w:r w:rsidRPr="00607381">
        <w:rPr>
          <w:sz w:val="28"/>
          <w:szCs w:val="28"/>
        </w:rPr>
        <w:t xml:space="preserve"> на вопросы, используя учебник, свой жизненный опыт и информацию, полученную на уроке.</w:t>
      </w:r>
    </w:p>
    <w:p w:rsidR="0023777E" w:rsidRPr="00607381" w:rsidRDefault="0023777E" w:rsidP="0023777E">
      <w:pPr>
        <w:pStyle w:val="a3"/>
        <w:numPr>
          <w:ilvl w:val="0"/>
          <w:numId w:val="40"/>
        </w:numPr>
        <w:suppressAutoHyphens/>
        <w:jc w:val="both"/>
        <w:rPr>
          <w:sz w:val="28"/>
          <w:szCs w:val="28"/>
        </w:rPr>
      </w:pPr>
      <w:r w:rsidRPr="00607381">
        <w:rPr>
          <w:sz w:val="28"/>
          <w:szCs w:val="28"/>
        </w:rPr>
        <w:t xml:space="preserve">Перерабатывать полученную информацию: </w:t>
      </w:r>
      <w:r w:rsidRPr="00607381">
        <w:rPr>
          <w:b/>
          <w:i/>
          <w:sz w:val="28"/>
          <w:szCs w:val="28"/>
        </w:rPr>
        <w:t>делать</w:t>
      </w:r>
      <w:r w:rsidRPr="00607381">
        <w:rPr>
          <w:sz w:val="28"/>
          <w:szCs w:val="28"/>
        </w:rPr>
        <w:t xml:space="preserve"> выводы в результате совместной работы всего класса.</w:t>
      </w:r>
    </w:p>
    <w:p w:rsidR="0023777E" w:rsidRPr="00607381" w:rsidRDefault="0023777E" w:rsidP="0023777E">
      <w:pPr>
        <w:pStyle w:val="a3"/>
        <w:numPr>
          <w:ilvl w:val="0"/>
          <w:numId w:val="40"/>
        </w:numPr>
        <w:suppressAutoHyphens/>
        <w:jc w:val="both"/>
        <w:rPr>
          <w:sz w:val="28"/>
          <w:szCs w:val="28"/>
        </w:rPr>
      </w:pPr>
      <w:r w:rsidRPr="00607381">
        <w:rPr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23777E" w:rsidRDefault="0023777E" w:rsidP="0023777E">
      <w:pPr>
        <w:pStyle w:val="a3"/>
        <w:numPr>
          <w:ilvl w:val="0"/>
          <w:numId w:val="40"/>
        </w:numPr>
        <w:suppressAutoHyphens/>
        <w:jc w:val="both"/>
        <w:rPr>
          <w:sz w:val="28"/>
          <w:szCs w:val="28"/>
        </w:rPr>
      </w:pPr>
      <w:r w:rsidRPr="00607381">
        <w:rPr>
          <w:sz w:val="28"/>
          <w:szCs w:val="28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23777E" w:rsidRDefault="0023777E" w:rsidP="0023777E">
      <w:pPr>
        <w:pStyle w:val="a3"/>
        <w:ind w:left="820"/>
        <w:jc w:val="both"/>
        <w:rPr>
          <w:sz w:val="28"/>
          <w:szCs w:val="28"/>
        </w:rPr>
      </w:pPr>
    </w:p>
    <w:p w:rsidR="0023777E" w:rsidRPr="00607381" w:rsidRDefault="0023777E" w:rsidP="0023777E">
      <w:pPr>
        <w:pStyle w:val="a3"/>
        <w:jc w:val="both"/>
        <w:rPr>
          <w:sz w:val="28"/>
          <w:szCs w:val="28"/>
        </w:rPr>
      </w:pPr>
      <w:r w:rsidRPr="00607381">
        <w:rPr>
          <w:b/>
          <w:i/>
          <w:sz w:val="28"/>
          <w:szCs w:val="28"/>
        </w:rPr>
        <w:t xml:space="preserve">   3. Коммуникативные УУД</w:t>
      </w:r>
      <w:r w:rsidRPr="00607381">
        <w:rPr>
          <w:i/>
          <w:sz w:val="28"/>
          <w:szCs w:val="28"/>
        </w:rPr>
        <w:t>:</w:t>
      </w:r>
    </w:p>
    <w:p w:rsidR="0023777E" w:rsidRPr="00607381" w:rsidRDefault="0023777E" w:rsidP="0023777E">
      <w:pPr>
        <w:pStyle w:val="a3"/>
        <w:numPr>
          <w:ilvl w:val="0"/>
          <w:numId w:val="42"/>
        </w:numPr>
        <w:suppressAutoHyphens/>
        <w:jc w:val="both"/>
        <w:rPr>
          <w:sz w:val="28"/>
          <w:szCs w:val="28"/>
        </w:rPr>
      </w:pPr>
      <w:r w:rsidRPr="00607381">
        <w:rPr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23777E" w:rsidRPr="00607381" w:rsidRDefault="0023777E" w:rsidP="0023777E">
      <w:pPr>
        <w:pStyle w:val="a3"/>
        <w:numPr>
          <w:ilvl w:val="0"/>
          <w:numId w:val="42"/>
        </w:numPr>
        <w:suppressAutoHyphens/>
        <w:jc w:val="both"/>
        <w:rPr>
          <w:sz w:val="28"/>
          <w:szCs w:val="28"/>
        </w:rPr>
      </w:pPr>
      <w:r w:rsidRPr="00607381">
        <w:rPr>
          <w:b/>
          <w:i/>
          <w:sz w:val="28"/>
          <w:szCs w:val="28"/>
        </w:rPr>
        <w:t xml:space="preserve">Слушать </w:t>
      </w:r>
      <w:r w:rsidRPr="00607381">
        <w:rPr>
          <w:sz w:val="28"/>
          <w:szCs w:val="28"/>
        </w:rPr>
        <w:t>и</w:t>
      </w:r>
      <w:r w:rsidRPr="00607381">
        <w:rPr>
          <w:b/>
          <w:i/>
          <w:sz w:val="28"/>
          <w:szCs w:val="28"/>
        </w:rPr>
        <w:t xml:space="preserve"> понимать</w:t>
      </w:r>
      <w:r w:rsidRPr="00607381">
        <w:rPr>
          <w:sz w:val="28"/>
          <w:szCs w:val="28"/>
        </w:rPr>
        <w:t xml:space="preserve"> речь других.</w:t>
      </w:r>
    </w:p>
    <w:p w:rsidR="0023777E" w:rsidRPr="00607381" w:rsidRDefault="0023777E" w:rsidP="0023777E">
      <w:pPr>
        <w:pStyle w:val="a3"/>
        <w:numPr>
          <w:ilvl w:val="0"/>
          <w:numId w:val="42"/>
        </w:numPr>
        <w:suppressAutoHyphens/>
        <w:jc w:val="both"/>
        <w:rPr>
          <w:sz w:val="28"/>
          <w:szCs w:val="28"/>
        </w:rPr>
      </w:pPr>
      <w:r w:rsidRPr="00607381">
        <w:rPr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23777E" w:rsidRPr="00607381" w:rsidRDefault="0023777E" w:rsidP="0023777E">
      <w:pPr>
        <w:pStyle w:val="a3"/>
        <w:numPr>
          <w:ilvl w:val="0"/>
          <w:numId w:val="42"/>
        </w:numPr>
        <w:suppressAutoHyphens/>
        <w:jc w:val="both"/>
        <w:rPr>
          <w:sz w:val="28"/>
          <w:szCs w:val="28"/>
        </w:rPr>
      </w:pPr>
      <w:r w:rsidRPr="00607381">
        <w:rPr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23777E" w:rsidRPr="00607381" w:rsidRDefault="0023777E" w:rsidP="0023777E">
      <w:pPr>
        <w:pStyle w:val="a3"/>
        <w:numPr>
          <w:ilvl w:val="0"/>
          <w:numId w:val="42"/>
        </w:numPr>
        <w:suppressAutoHyphens/>
        <w:jc w:val="both"/>
        <w:rPr>
          <w:sz w:val="28"/>
          <w:szCs w:val="28"/>
        </w:rPr>
      </w:pPr>
      <w:r w:rsidRPr="00607381">
        <w:rPr>
          <w:sz w:val="28"/>
          <w:szCs w:val="28"/>
        </w:rPr>
        <w:t>Учиться выполнять различные роли в группе (лидера, исполнителя, критика).</w:t>
      </w:r>
    </w:p>
    <w:p w:rsidR="0023777E" w:rsidRPr="00607381" w:rsidRDefault="0023777E" w:rsidP="0023777E">
      <w:pPr>
        <w:pStyle w:val="a3"/>
        <w:numPr>
          <w:ilvl w:val="0"/>
          <w:numId w:val="43"/>
        </w:numPr>
        <w:suppressAutoHyphens/>
        <w:jc w:val="both"/>
        <w:rPr>
          <w:sz w:val="28"/>
          <w:szCs w:val="28"/>
        </w:rPr>
      </w:pPr>
      <w:r w:rsidRPr="00607381">
        <w:rPr>
          <w:sz w:val="28"/>
          <w:szCs w:val="28"/>
        </w:rPr>
        <w:t>Средством формирования этих действий служит организация работы в парах и малых группах (</w:t>
      </w:r>
      <w:r>
        <w:rPr>
          <w:sz w:val="28"/>
          <w:szCs w:val="28"/>
        </w:rPr>
        <w:t>в приложении представлены</w:t>
      </w:r>
      <w:r w:rsidRPr="00607381">
        <w:rPr>
          <w:sz w:val="28"/>
          <w:szCs w:val="28"/>
        </w:rPr>
        <w:t xml:space="preserve"> варианты проведения уроков).</w:t>
      </w:r>
    </w:p>
    <w:p w:rsidR="0023777E" w:rsidRPr="00607381" w:rsidRDefault="0023777E" w:rsidP="0023777E">
      <w:pPr>
        <w:pStyle w:val="a3"/>
        <w:ind w:firstLine="851"/>
        <w:jc w:val="both"/>
        <w:rPr>
          <w:b/>
          <w:i/>
          <w:sz w:val="28"/>
          <w:szCs w:val="28"/>
        </w:rPr>
      </w:pPr>
      <w:r w:rsidRPr="00607381">
        <w:rPr>
          <w:b/>
          <w:i/>
          <w:sz w:val="28"/>
          <w:szCs w:val="28"/>
        </w:rPr>
        <w:t>Оздоровительные результаты программы внеурочной деятельности:</w:t>
      </w:r>
    </w:p>
    <w:p w:rsidR="0023777E" w:rsidRPr="00A07933" w:rsidRDefault="0023777E" w:rsidP="0023777E">
      <w:pPr>
        <w:pStyle w:val="a3"/>
        <w:numPr>
          <w:ilvl w:val="0"/>
          <w:numId w:val="1"/>
        </w:numPr>
        <w:tabs>
          <w:tab w:val="clear" w:pos="720"/>
        </w:tabs>
        <w:suppressAutoHyphens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обучающимися </w:t>
      </w:r>
      <w:r w:rsidRPr="00607381">
        <w:rPr>
          <w:sz w:val="28"/>
          <w:szCs w:val="28"/>
        </w:rPr>
        <w:t>необходимости заботы о своём здоровье и выработки форм поведения, которые помогут избежать</w:t>
      </w:r>
      <w:r>
        <w:rPr>
          <w:sz w:val="28"/>
          <w:szCs w:val="28"/>
        </w:rPr>
        <w:t xml:space="preserve"> опасности для жизни и здоровья, а значит, произойдет </w:t>
      </w:r>
      <w:r w:rsidRPr="00A07933">
        <w:rPr>
          <w:sz w:val="28"/>
          <w:szCs w:val="28"/>
        </w:rPr>
        <w:t>уменьшение пропусков по причине болезни</w:t>
      </w:r>
      <w:r>
        <w:rPr>
          <w:sz w:val="28"/>
          <w:szCs w:val="28"/>
        </w:rPr>
        <w:t xml:space="preserve"> и произойдет </w:t>
      </w:r>
      <w:r w:rsidRPr="00A07933">
        <w:rPr>
          <w:sz w:val="28"/>
          <w:szCs w:val="28"/>
        </w:rPr>
        <w:t xml:space="preserve">увеличение численности </w:t>
      </w:r>
      <w:r>
        <w:rPr>
          <w:sz w:val="28"/>
          <w:szCs w:val="28"/>
        </w:rPr>
        <w:t>обучающихся</w:t>
      </w:r>
      <w:r w:rsidRPr="00A07933">
        <w:rPr>
          <w:sz w:val="28"/>
          <w:szCs w:val="28"/>
        </w:rPr>
        <w:t xml:space="preserve">, посещающих спортивные секции и </w:t>
      </w:r>
      <w:r>
        <w:rPr>
          <w:sz w:val="28"/>
          <w:szCs w:val="28"/>
        </w:rPr>
        <w:t xml:space="preserve">спортивно-оздоровительные </w:t>
      </w:r>
      <w:r w:rsidRPr="00A07933">
        <w:rPr>
          <w:sz w:val="28"/>
          <w:szCs w:val="28"/>
        </w:rPr>
        <w:t>мероприятия;</w:t>
      </w:r>
    </w:p>
    <w:p w:rsidR="0023777E" w:rsidRDefault="0023777E" w:rsidP="0023777E">
      <w:pPr>
        <w:pStyle w:val="a3"/>
        <w:numPr>
          <w:ilvl w:val="0"/>
          <w:numId w:val="1"/>
        </w:numPr>
        <w:tabs>
          <w:tab w:val="clear" w:pos="720"/>
        </w:tabs>
        <w:suppressAutoHyphens/>
        <w:ind w:left="360"/>
        <w:jc w:val="both"/>
        <w:rPr>
          <w:sz w:val="28"/>
          <w:szCs w:val="28"/>
        </w:rPr>
      </w:pPr>
      <w:r w:rsidRPr="00607381">
        <w:rPr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2A5AF9" w:rsidRDefault="002A5AF9" w:rsidP="00B55090">
      <w:pPr>
        <w:pStyle w:val="ad"/>
        <w:rPr>
          <w:rFonts w:ascii="Times New Roman" w:hAnsi="Times New Roman"/>
          <w:b/>
          <w:bCs/>
          <w:sz w:val="24"/>
        </w:rPr>
      </w:pPr>
    </w:p>
    <w:p w:rsidR="00B55090" w:rsidRPr="0023777E" w:rsidRDefault="002A5AF9" w:rsidP="001C4D18">
      <w:pPr>
        <w:pStyle w:val="ad"/>
        <w:jc w:val="center"/>
        <w:rPr>
          <w:rFonts w:ascii="Times New Roman" w:hAnsi="Times New Roman"/>
          <w:b/>
          <w:bCs/>
          <w:sz w:val="28"/>
        </w:rPr>
      </w:pPr>
      <w:r w:rsidRPr="0023777E">
        <w:rPr>
          <w:rFonts w:ascii="Times New Roman" w:hAnsi="Times New Roman"/>
          <w:b/>
          <w:bCs/>
          <w:sz w:val="28"/>
        </w:rPr>
        <w:t>Содержание курса</w:t>
      </w:r>
    </w:p>
    <w:p w:rsidR="00B55090" w:rsidRPr="001D259E" w:rsidRDefault="00B55090" w:rsidP="00B55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i/>
        </w:rPr>
        <w:t xml:space="preserve">Тема 1. </w:t>
      </w:r>
      <w:r w:rsidRPr="001D259E">
        <w:rPr>
          <w:rFonts w:ascii="Times New Roman" w:hAnsi="Times New Roman" w:cs="Times New Roman"/>
          <w:b/>
          <w:sz w:val="28"/>
          <w:szCs w:val="28"/>
        </w:rPr>
        <w:t>Почему мы болеем?</w:t>
      </w:r>
      <w:r w:rsidR="001C4D18">
        <w:rPr>
          <w:rFonts w:ascii="Times New Roman" w:hAnsi="Times New Roman" w:cs="Times New Roman"/>
          <w:b/>
          <w:sz w:val="28"/>
          <w:szCs w:val="28"/>
        </w:rPr>
        <w:t>(1</w:t>
      </w:r>
      <w:r w:rsidR="008D088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B55090" w:rsidRPr="00CF66A6" w:rsidRDefault="00B55090" w:rsidP="00CF6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6A6">
        <w:rPr>
          <w:rFonts w:ascii="Times New Roman" w:hAnsi="Times New Roman"/>
          <w:sz w:val="28"/>
          <w:szCs w:val="28"/>
        </w:rPr>
        <w:t>Причина болезни. Признаки болезни.</w:t>
      </w:r>
      <w:r w:rsidRPr="00CF66A6">
        <w:rPr>
          <w:rFonts w:ascii="Times New Roman" w:hAnsi="Times New Roman"/>
          <w:color w:val="000000"/>
          <w:sz w:val="28"/>
          <w:szCs w:val="28"/>
        </w:rPr>
        <w:t xml:space="preserve"> Подвижные игры на свежем воздухе.</w:t>
      </w:r>
      <w:r w:rsidRPr="00CF66A6">
        <w:rPr>
          <w:rFonts w:ascii="Times New Roman" w:hAnsi="Times New Roman"/>
          <w:sz w:val="28"/>
          <w:szCs w:val="28"/>
        </w:rPr>
        <w:t xml:space="preserve"> Как здоровье?</w:t>
      </w:r>
    </w:p>
    <w:p w:rsidR="00B55090" w:rsidRPr="001D259E" w:rsidRDefault="00B55090" w:rsidP="00B550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szCs w:val="28"/>
        </w:rPr>
        <w:t>Тема 2.</w:t>
      </w:r>
      <w:r w:rsidRPr="00B5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b/>
          <w:sz w:val="28"/>
          <w:szCs w:val="28"/>
        </w:rPr>
        <w:t>Кто и как предохраняет нас от болезней?</w:t>
      </w:r>
      <w:r w:rsidR="001C4D18">
        <w:rPr>
          <w:rFonts w:ascii="Times New Roman" w:hAnsi="Times New Roman" w:cs="Times New Roman"/>
          <w:b/>
          <w:sz w:val="28"/>
          <w:szCs w:val="28"/>
        </w:rPr>
        <w:t>(2</w:t>
      </w:r>
      <w:r w:rsidR="008D088E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B55090" w:rsidRPr="00CF66A6" w:rsidRDefault="00B55090" w:rsidP="00CF66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66A6">
        <w:rPr>
          <w:rFonts w:ascii="Times New Roman" w:hAnsi="Times New Roman"/>
          <w:sz w:val="28"/>
          <w:szCs w:val="28"/>
        </w:rPr>
        <w:t>Как организм помогает сам себе?</w:t>
      </w:r>
      <w:r w:rsidR="008D088E" w:rsidRPr="00CF66A6">
        <w:rPr>
          <w:rFonts w:ascii="Times New Roman" w:hAnsi="Times New Roman"/>
          <w:color w:val="000000"/>
          <w:sz w:val="28"/>
          <w:szCs w:val="28"/>
        </w:rPr>
        <w:t xml:space="preserve"> Твой  новый режим дня. </w:t>
      </w:r>
      <w:r w:rsidR="008D088E" w:rsidRPr="00CF66A6">
        <w:rPr>
          <w:rFonts w:ascii="Times New Roman" w:hAnsi="Times New Roman"/>
          <w:sz w:val="28"/>
          <w:szCs w:val="28"/>
        </w:rPr>
        <w:t xml:space="preserve">Здоровый образ жизни. </w:t>
      </w:r>
      <w:r w:rsidR="008D088E" w:rsidRPr="00CF66A6">
        <w:rPr>
          <w:rFonts w:ascii="Times New Roman" w:hAnsi="Times New Roman"/>
          <w:color w:val="000000"/>
          <w:sz w:val="28"/>
          <w:szCs w:val="28"/>
        </w:rPr>
        <w:t>Подвижные игры на свежем воздухе.</w:t>
      </w:r>
    </w:p>
    <w:p w:rsidR="008D088E" w:rsidRPr="001D259E" w:rsidRDefault="008D088E" w:rsidP="008D0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Тема 3.</w:t>
      </w:r>
      <w:r w:rsidRPr="008D08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b/>
          <w:sz w:val="28"/>
          <w:szCs w:val="28"/>
        </w:rPr>
        <w:t>Кто нас лечит.</w:t>
      </w:r>
      <w:r w:rsidR="001C4D18">
        <w:rPr>
          <w:rFonts w:ascii="Times New Roman" w:hAnsi="Times New Roman" w:cs="Times New Roman"/>
          <w:b/>
          <w:sz w:val="28"/>
          <w:szCs w:val="28"/>
        </w:rPr>
        <w:t xml:space="preserve">(1 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8D088E" w:rsidRPr="00CF66A6" w:rsidRDefault="008D088E" w:rsidP="00CF66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F66A6">
        <w:rPr>
          <w:rFonts w:ascii="Times New Roman" w:hAnsi="Times New Roman"/>
          <w:sz w:val="28"/>
          <w:szCs w:val="28"/>
        </w:rPr>
        <w:t>Какие врачи нас лечат.</w:t>
      </w:r>
      <w:r w:rsidR="00C527A1" w:rsidRPr="00CF66A6">
        <w:rPr>
          <w:rFonts w:ascii="Times New Roman" w:hAnsi="Times New Roman"/>
          <w:sz w:val="28"/>
          <w:szCs w:val="28"/>
        </w:rPr>
        <w:t xml:space="preserve"> Чтобы не болеть.</w:t>
      </w:r>
      <w:r w:rsidR="00C527A1" w:rsidRPr="00CF66A6">
        <w:rPr>
          <w:rFonts w:ascii="Times New Roman" w:hAnsi="Times New Roman"/>
          <w:color w:val="000000"/>
          <w:sz w:val="28"/>
          <w:szCs w:val="28"/>
        </w:rPr>
        <w:t xml:space="preserve"> Внеклассное мероприятие  «Советы Айболита». Подвижные игры на свежем воздухе.</w:t>
      </w:r>
    </w:p>
    <w:p w:rsidR="00C527A1" w:rsidRPr="001D259E" w:rsidRDefault="00C527A1" w:rsidP="00C527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Тема 4.</w:t>
      </w:r>
      <w:r w:rsidRPr="00C52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b/>
          <w:sz w:val="28"/>
          <w:szCs w:val="28"/>
        </w:rPr>
        <w:t>Прививки.</w:t>
      </w:r>
      <w:r w:rsidR="001C4D18">
        <w:rPr>
          <w:rFonts w:ascii="Times New Roman" w:hAnsi="Times New Roman" w:cs="Times New Roman"/>
          <w:b/>
          <w:sz w:val="28"/>
          <w:szCs w:val="28"/>
        </w:rPr>
        <w:t xml:space="preserve"> (1 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C527A1" w:rsidRPr="001D259E" w:rsidRDefault="00C527A1" w:rsidP="00C527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t>Инфекционные болезни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7A1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Прививки от болезней.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color w:val="000000"/>
          <w:sz w:val="28"/>
          <w:szCs w:val="28"/>
        </w:rPr>
        <w:t>Динамическая прогулка.</w:t>
      </w:r>
    </w:p>
    <w:p w:rsidR="00C527A1" w:rsidRPr="001D259E" w:rsidRDefault="00C527A1" w:rsidP="00C527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59E">
        <w:rPr>
          <w:rFonts w:ascii="Times New Roman" w:hAnsi="Times New Roman" w:cs="Times New Roman"/>
          <w:color w:val="000000"/>
          <w:sz w:val="28"/>
          <w:szCs w:val="28"/>
        </w:rPr>
        <w:t>«В гости к берёзкам»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C527A1" w:rsidRDefault="00C527A1" w:rsidP="00C527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 5. </w:t>
      </w:r>
      <w:r w:rsidRPr="001D259E">
        <w:rPr>
          <w:rFonts w:ascii="Times New Roman" w:hAnsi="Times New Roman" w:cs="Times New Roman"/>
          <w:b/>
          <w:sz w:val="28"/>
          <w:szCs w:val="28"/>
        </w:rPr>
        <w:t>Что нужно знать о лекарствах.</w:t>
      </w:r>
      <w:r w:rsidR="001C4D18">
        <w:rPr>
          <w:rFonts w:ascii="Times New Roman" w:hAnsi="Times New Roman" w:cs="Times New Roman"/>
          <w:b/>
          <w:sz w:val="28"/>
          <w:szCs w:val="28"/>
        </w:rPr>
        <w:t xml:space="preserve">(2 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C527A1" w:rsidRPr="001D259E" w:rsidRDefault="00C527A1" w:rsidP="00C52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t>Какие лекарства мы выбираем.</w:t>
      </w:r>
      <w:r w:rsidRPr="00C527A1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Домашняя аптечка.</w:t>
      </w:r>
      <w:r w:rsidRPr="00C527A1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Какие бывают витамины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27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color w:val="000000"/>
          <w:sz w:val="28"/>
          <w:szCs w:val="28"/>
        </w:rPr>
        <w:t>Здоровое питание. Примерное меню на день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27A1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Свежий воздух и вода –</w:t>
      </w:r>
      <w:r w:rsidR="001C4D18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наши лучшие друзья!»</w:t>
      </w:r>
    </w:p>
    <w:p w:rsidR="00CF66A6" w:rsidRPr="001D259E" w:rsidRDefault="00C527A1" w:rsidP="00CF6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6.</w:t>
      </w:r>
      <w:r w:rsidR="00CF66A6" w:rsidRPr="00CF6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6A6">
        <w:rPr>
          <w:rFonts w:ascii="Times New Roman" w:hAnsi="Times New Roman" w:cs="Times New Roman"/>
          <w:b/>
          <w:sz w:val="28"/>
          <w:szCs w:val="28"/>
        </w:rPr>
        <w:t>К</w:t>
      </w:r>
      <w:r w:rsidR="00CF66A6" w:rsidRPr="001D259E">
        <w:rPr>
          <w:rFonts w:ascii="Times New Roman" w:hAnsi="Times New Roman" w:cs="Times New Roman"/>
          <w:b/>
          <w:sz w:val="28"/>
          <w:szCs w:val="28"/>
        </w:rPr>
        <w:t>ак избежать отравлений.</w:t>
      </w:r>
      <w:r w:rsidR="001C4D18">
        <w:rPr>
          <w:rFonts w:ascii="Times New Roman" w:hAnsi="Times New Roman" w:cs="Times New Roman"/>
          <w:b/>
          <w:sz w:val="28"/>
          <w:szCs w:val="28"/>
        </w:rPr>
        <w:t>(2</w:t>
      </w:r>
      <w:r w:rsidR="00CF66A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CF66A6" w:rsidRPr="00CF66A6" w:rsidRDefault="00CF66A6" w:rsidP="00CF6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66A6">
        <w:rPr>
          <w:rFonts w:ascii="Times New Roman" w:hAnsi="Times New Roman"/>
          <w:sz w:val="28"/>
          <w:szCs w:val="28"/>
        </w:rPr>
        <w:t xml:space="preserve">Отравления лекарствами. Пищевые отравления. </w:t>
      </w:r>
      <w:r w:rsidRPr="001D259E">
        <w:rPr>
          <w:rFonts w:ascii="Times New Roman" w:hAnsi="Times New Roman"/>
          <w:sz w:val="28"/>
          <w:szCs w:val="28"/>
        </w:rPr>
        <w:t>Зачем проветривать помещения</w:t>
      </w:r>
      <w:r>
        <w:rPr>
          <w:rFonts w:ascii="Times New Roman" w:hAnsi="Times New Roman"/>
          <w:sz w:val="28"/>
          <w:szCs w:val="28"/>
        </w:rPr>
        <w:t>.</w:t>
      </w:r>
      <w:r w:rsidRPr="00CF66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259E">
        <w:rPr>
          <w:rFonts w:ascii="Times New Roman" w:hAnsi="Times New Roman"/>
          <w:color w:val="000000"/>
          <w:sz w:val="28"/>
          <w:szCs w:val="28"/>
        </w:rPr>
        <w:t>Динамические прогулки с играми на свежем воздухе.</w:t>
      </w:r>
    </w:p>
    <w:p w:rsidR="00CF66A6" w:rsidRPr="00CF66A6" w:rsidRDefault="00CF66A6" w:rsidP="00CF66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7.</w:t>
      </w:r>
      <w:r w:rsidRPr="00CF6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b/>
          <w:sz w:val="28"/>
          <w:szCs w:val="28"/>
        </w:rPr>
        <w:t>Безопасность при любой погоде.</w:t>
      </w:r>
      <w:r w:rsidR="001C4D18">
        <w:rPr>
          <w:rFonts w:ascii="Times New Roman" w:hAnsi="Times New Roman" w:cs="Times New Roman"/>
          <w:b/>
          <w:sz w:val="28"/>
          <w:szCs w:val="28"/>
        </w:rPr>
        <w:t xml:space="preserve"> (2 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CF66A6" w:rsidRDefault="00CF66A6" w:rsidP="00CF66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t>Если солнечно и жарко.</w:t>
      </w:r>
      <w:r w:rsidRPr="00CF66A6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Если на улице дождь и слякоть.</w:t>
      </w:r>
      <w:r w:rsidRPr="00CF66A6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Если на улице гололёд Секреты «Гололедицы»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6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color w:val="000000"/>
          <w:sz w:val="28"/>
          <w:szCs w:val="28"/>
        </w:rPr>
        <w:t>Спортивные соревнования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D259E">
        <w:rPr>
          <w:rFonts w:ascii="Times New Roman" w:hAnsi="Times New Roman" w:cs="Times New Roman"/>
          <w:color w:val="000000"/>
          <w:sz w:val="28"/>
          <w:szCs w:val="28"/>
        </w:rPr>
        <w:t>Игры с мячом.</w:t>
      </w:r>
      <w:r w:rsidRPr="00CF6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color w:val="000000"/>
          <w:sz w:val="28"/>
          <w:szCs w:val="28"/>
        </w:rPr>
        <w:t xml:space="preserve">Наш друг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D259E">
        <w:rPr>
          <w:rFonts w:ascii="Times New Roman" w:hAnsi="Times New Roman" w:cs="Times New Roman"/>
          <w:color w:val="000000"/>
          <w:sz w:val="28"/>
          <w:szCs w:val="28"/>
        </w:rPr>
        <w:t xml:space="preserve"> скакалка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66A6" w:rsidRPr="001D259E" w:rsidRDefault="00CF66A6" w:rsidP="00CF6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Тема 8.</w:t>
      </w:r>
      <w:r w:rsidRPr="00CF6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b/>
          <w:sz w:val="28"/>
          <w:szCs w:val="28"/>
        </w:rPr>
        <w:t xml:space="preserve">Правила безопасности поведения </w:t>
      </w:r>
      <w:r>
        <w:rPr>
          <w:rFonts w:ascii="Times New Roman" w:hAnsi="Times New Roman" w:cs="Times New Roman"/>
          <w:b/>
          <w:sz w:val="28"/>
          <w:szCs w:val="28"/>
        </w:rPr>
        <w:t>в доме, на улице, в транспорте.</w:t>
      </w:r>
      <w:r w:rsidR="001C4D18">
        <w:rPr>
          <w:rFonts w:ascii="Times New Roman" w:hAnsi="Times New Roman" w:cs="Times New Roman"/>
          <w:b/>
          <w:sz w:val="28"/>
          <w:szCs w:val="28"/>
        </w:rPr>
        <w:t xml:space="preserve"> (2 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CF66A6" w:rsidRPr="001D259E" w:rsidRDefault="00CF66A6" w:rsidP="00CF6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lastRenderedPageBreak/>
        <w:t>Опасность в нашем доме.</w:t>
      </w:r>
      <w:r w:rsidRPr="00CF6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color w:val="000000"/>
          <w:sz w:val="28"/>
          <w:szCs w:val="28"/>
        </w:rPr>
        <w:t>Просмотр и обсуждение фрагмента  обучающего фильма «опасные ситуации»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D259E">
        <w:rPr>
          <w:rFonts w:ascii="Times New Roman" w:hAnsi="Times New Roman" w:cs="Times New Roman"/>
          <w:sz w:val="28"/>
          <w:szCs w:val="28"/>
        </w:rPr>
        <w:t>Как вести себя на улице.</w:t>
      </w:r>
      <w:r w:rsidRPr="00CF66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color w:val="000000"/>
          <w:sz w:val="28"/>
          <w:szCs w:val="28"/>
        </w:rPr>
        <w:t>Динамические прогулки с играми на свежем воздухе.</w:t>
      </w:r>
    </w:p>
    <w:p w:rsidR="00CF66A6" w:rsidRPr="001D259E" w:rsidRDefault="00CF66A6" w:rsidP="00CF6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9.</w:t>
      </w:r>
      <w:r w:rsidRPr="00CF66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на воде.</w:t>
      </w:r>
      <w:r w:rsidR="001C4D18">
        <w:rPr>
          <w:rFonts w:ascii="Times New Roman" w:hAnsi="Times New Roman" w:cs="Times New Roman"/>
          <w:b/>
          <w:sz w:val="28"/>
          <w:szCs w:val="28"/>
        </w:rPr>
        <w:t xml:space="preserve">(1 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EC64FF" w:rsidRPr="001C4D18" w:rsidRDefault="00CF66A6" w:rsidP="00EC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t>Вода – наш друг.</w:t>
      </w:r>
      <w:r w:rsidRPr="00CF66A6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Вода – наш враг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F6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Откуда берётся вода? </w:t>
      </w:r>
      <w:r w:rsidRPr="001D259E">
        <w:rPr>
          <w:rFonts w:ascii="Times New Roman" w:hAnsi="Times New Roman"/>
          <w:sz w:val="28"/>
          <w:szCs w:val="28"/>
        </w:rPr>
        <w:t>Родниковая вода.</w:t>
      </w:r>
      <w:r w:rsidRPr="00CF66A6">
        <w:rPr>
          <w:rFonts w:ascii="Times New Roman" w:hAnsi="Times New Roman" w:cs="Times New Roman"/>
          <w:sz w:val="28"/>
          <w:szCs w:val="28"/>
        </w:rPr>
        <w:t xml:space="preserve"> </w:t>
      </w:r>
      <w:r w:rsidR="001C4D18">
        <w:rPr>
          <w:rFonts w:ascii="Times New Roman" w:hAnsi="Times New Roman" w:cs="Times New Roman"/>
          <w:sz w:val="28"/>
          <w:szCs w:val="28"/>
        </w:rPr>
        <w:t>Презентация « Река - Чусовая</w:t>
      </w:r>
      <w:r w:rsidRPr="001D25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4D18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Экскурсии</w:t>
      </w:r>
      <w:r w:rsidR="001C4D18">
        <w:rPr>
          <w:rFonts w:ascii="Times New Roman" w:hAnsi="Times New Roman" w:cs="Times New Roman"/>
          <w:sz w:val="28"/>
          <w:szCs w:val="28"/>
        </w:rPr>
        <w:t xml:space="preserve">  (виртуальная)</w:t>
      </w:r>
      <w:r w:rsidRPr="001D259E">
        <w:rPr>
          <w:rFonts w:ascii="Times New Roman" w:hAnsi="Times New Roman" w:cs="Times New Roman"/>
          <w:sz w:val="28"/>
          <w:szCs w:val="28"/>
        </w:rPr>
        <w:t xml:space="preserve"> к реке, роднику</w:t>
      </w:r>
      <w:r w:rsidR="00EC64FF">
        <w:rPr>
          <w:rFonts w:ascii="Times New Roman" w:hAnsi="Times New Roman" w:cs="Times New Roman"/>
          <w:sz w:val="28"/>
          <w:szCs w:val="28"/>
        </w:rPr>
        <w:t>.</w:t>
      </w:r>
    </w:p>
    <w:p w:rsidR="00EC64FF" w:rsidRDefault="00EC64FF" w:rsidP="00EC6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10.</w:t>
      </w:r>
      <w:r w:rsidRPr="00EC6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b/>
          <w:sz w:val="28"/>
          <w:szCs w:val="28"/>
        </w:rPr>
        <w:t>Правила обращения с огнём.</w:t>
      </w:r>
      <w:r w:rsidR="001C4D18">
        <w:rPr>
          <w:rFonts w:ascii="Times New Roman" w:hAnsi="Times New Roman" w:cs="Times New Roman"/>
          <w:b/>
          <w:sz w:val="28"/>
          <w:szCs w:val="28"/>
        </w:rPr>
        <w:t xml:space="preserve">(1 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EC64FF" w:rsidRPr="001D259E" w:rsidRDefault="00EC64FF" w:rsidP="00EC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t>Чтобы огонь не причинил вреда.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Конкурс рисунков «Со спичками не шутят!»</w:t>
      </w:r>
      <w:r w:rsidRPr="00EC64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color w:val="000000"/>
          <w:sz w:val="28"/>
          <w:szCs w:val="28"/>
        </w:rPr>
        <w:t>Динамические прогулки с играми на свежем воздухе.</w:t>
      </w:r>
    </w:p>
    <w:p w:rsidR="00EC64FF" w:rsidRDefault="00EC64FF" w:rsidP="00EC6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11.</w:t>
      </w:r>
      <w:r w:rsidRPr="00EC6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b/>
          <w:sz w:val="28"/>
          <w:szCs w:val="28"/>
        </w:rPr>
        <w:t>Осторожно – электрический ток!</w:t>
      </w:r>
      <w:r w:rsidR="001C4D18">
        <w:rPr>
          <w:rFonts w:ascii="Times New Roman" w:hAnsi="Times New Roman" w:cs="Times New Roman"/>
          <w:b/>
          <w:sz w:val="28"/>
          <w:szCs w:val="28"/>
        </w:rPr>
        <w:t>(1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EC64FF" w:rsidRDefault="00EC64FF" w:rsidP="00EC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t>Чем опасен электрический ток. Презентация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59E">
        <w:rPr>
          <w:rFonts w:ascii="Times New Roman" w:hAnsi="Times New Roman" w:cs="Times New Roman"/>
          <w:sz w:val="28"/>
          <w:szCs w:val="28"/>
        </w:rPr>
        <w:t>Правила обращения с электроприборами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4FF" w:rsidRDefault="00EC64FF" w:rsidP="00EC64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59E">
        <w:rPr>
          <w:rFonts w:ascii="Times New Roman" w:hAnsi="Times New Roman" w:cs="Times New Roman"/>
          <w:color w:val="000000"/>
          <w:sz w:val="28"/>
          <w:szCs w:val="28"/>
        </w:rPr>
        <w:t>Динамическая прогулка с играми на свежем воздухе.</w:t>
      </w:r>
    </w:p>
    <w:p w:rsidR="00EC64FF" w:rsidRPr="00EC64FF" w:rsidRDefault="00EC64FF" w:rsidP="00EC64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Тема 12.</w:t>
      </w:r>
      <w:r w:rsidRPr="00EC6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b/>
          <w:sz w:val="28"/>
          <w:szCs w:val="28"/>
        </w:rPr>
        <w:t>Травмы.</w:t>
      </w:r>
      <w:r w:rsidR="001C4D18">
        <w:rPr>
          <w:rFonts w:ascii="Times New Roman" w:hAnsi="Times New Roman" w:cs="Times New Roman"/>
          <w:b/>
          <w:sz w:val="28"/>
          <w:szCs w:val="28"/>
        </w:rPr>
        <w:t xml:space="preserve">(2 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EC64FF" w:rsidRDefault="00EC64FF" w:rsidP="00EC6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t>Травмы. Растяжение связок и вывих костей.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Переломы.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Ушибы и порезы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59E">
        <w:rPr>
          <w:rFonts w:ascii="Times New Roman" w:hAnsi="Times New Roman" w:cs="Times New Roman"/>
          <w:sz w:val="28"/>
          <w:szCs w:val="28"/>
        </w:rPr>
        <w:t>Динамические перемены и прогулки без травм</w:t>
      </w:r>
      <w:r w:rsidR="001C4D18">
        <w:rPr>
          <w:rFonts w:ascii="Times New Roman" w:hAnsi="Times New Roman" w:cs="Times New Roman"/>
          <w:sz w:val="28"/>
          <w:szCs w:val="28"/>
        </w:rPr>
        <w:t>. Спортивные эстафеты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4FF" w:rsidRDefault="00EC64FF" w:rsidP="00EC64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13.</w:t>
      </w:r>
      <w:r w:rsidR="001C4D18">
        <w:rPr>
          <w:rFonts w:ascii="Times New Roman" w:hAnsi="Times New Roman" w:cs="Times New Roman"/>
          <w:b/>
          <w:sz w:val="28"/>
          <w:szCs w:val="28"/>
        </w:rPr>
        <w:t xml:space="preserve"> Вредные привычки.(2 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EC64FF" w:rsidRPr="001D259E" w:rsidRDefault="00EC64FF" w:rsidP="00EC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t>Что такое вредные привычки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64FF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Как отучить себя от вредных привычек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64FF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Мы  за здоровый образ жизни!</w:t>
      </w:r>
      <w:r w:rsidRPr="00EC64FF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Игры на свежем воздухе.</w:t>
      </w:r>
    </w:p>
    <w:p w:rsidR="00971241" w:rsidRDefault="00EC64FF" w:rsidP="009712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14.</w:t>
      </w:r>
      <w:r w:rsidRPr="00EC6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b/>
          <w:sz w:val="28"/>
          <w:szCs w:val="28"/>
        </w:rPr>
        <w:t>Правила безопасности</w:t>
      </w:r>
      <w:r w:rsidR="001C4D18">
        <w:rPr>
          <w:rFonts w:ascii="Times New Roman" w:hAnsi="Times New Roman" w:cs="Times New Roman"/>
          <w:b/>
          <w:sz w:val="28"/>
          <w:szCs w:val="28"/>
        </w:rPr>
        <w:t xml:space="preserve">(2 </w:t>
      </w:r>
      <w:r w:rsidR="00971241">
        <w:rPr>
          <w:rFonts w:ascii="Times New Roman" w:hAnsi="Times New Roman" w:cs="Times New Roman"/>
          <w:b/>
          <w:sz w:val="28"/>
          <w:szCs w:val="28"/>
        </w:rPr>
        <w:t>ч)</w:t>
      </w:r>
    </w:p>
    <w:p w:rsidR="00971241" w:rsidRPr="00971241" w:rsidRDefault="00971241" w:rsidP="009712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1241">
        <w:rPr>
          <w:rFonts w:ascii="Times New Roman" w:hAnsi="Times New Roman"/>
          <w:sz w:val="28"/>
          <w:szCs w:val="28"/>
        </w:rPr>
        <w:t>Как вести себя с незнакомыми людьми. Как вести себя, когда что-то болит.</w:t>
      </w:r>
      <w:r w:rsidRPr="00971241">
        <w:rPr>
          <w:rFonts w:ascii="Times New Roman" w:hAnsi="Times New Roman"/>
          <w:color w:val="000000"/>
          <w:sz w:val="28"/>
          <w:szCs w:val="28"/>
        </w:rPr>
        <w:t xml:space="preserve"> Динамические прогулки с играми на свежем воздухе.</w:t>
      </w:r>
      <w:r w:rsidRPr="00971241">
        <w:rPr>
          <w:rFonts w:ascii="Times New Roman" w:hAnsi="Times New Roman"/>
          <w:sz w:val="28"/>
          <w:szCs w:val="28"/>
        </w:rPr>
        <w:t xml:space="preserve"> </w:t>
      </w:r>
    </w:p>
    <w:p w:rsidR="00971241" w:rsidRPr="001D259E" w:rsidRDefault="00971241" w:rsidP="009712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15.</w:t>
      </w:r>
      <w:r w:rsidRPr="00971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b/>
          <w:sz w:val="28"/>
          <w:szCs w:val="28"/>
        </w:rPr>
        <w:t>Чем заняться после школы.</w:t>
      </w:r>
      <w:r w:rsidR="001C4D18">
        <w:rPr>
          <w:rFonts w:ascii="Times New Roman" w:hAnsi="Times New Roman" w:cs="Times New Roman"/>
          <w:b/>
          <w:sz w:val="28"/>
          <w:szCs w:val="28"/>
        </w:rPr>
        <w:t xml:space="preserve">(1 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971241" w:rsidRPr="00971241" w:rsidRDefault="00971241" w:rsidP="0097124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t>Умей организовать свой досуг.</w:t>
      </w:r>
      <w:r w:rsidRPr="00971241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Эстафеты, игры на свежем воздухе.</w:t>
      </w:r>
    </w:p>
    <w:p w:rsidR="00971241" w:rsidRDefault="00971241" w:rsidP="009712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16.</w:t>
      </w:r>
      <w:r w:rsidRPr="00971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b/>
          <w:sz w:val="28"/>
          <w:szCs w:val="28"/>
        </w:rPr>
        <w:t>Секреты общения</w:t>
      </w:r>
      <w:r w:rsidR="001C4D18">
        <w:rPr>
          <w:rFonts w:ascii="Times New Roman" w:hAnsi="Times New Roman" w:cs="Times New Roman"/>
          <w:b/>
          <w:sz w:val="28"/>
          <w:szCs w:val="28"/>
        </w:rPr>
        <w:t xml:space="preserve">(3 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971241" w:rsidRDefault="00971241" w:rsidP="0097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t>Что такое дружба.</w:t>
      </w:r>
      <w:r w:rsidRPr="00971241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Как выбрать друзей.</w:t>
      </w:r>
      <w:r w:rsidRPr="00971241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Воспитай себя.</w:t>
      </w:r>
      <w:r w:rsidRPr="00971241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Ролевые игры на свежем во</w:t>
      </w:r>
      <w:r w:rsidR="001C4D18">
        <w:rPr>
          <w:rFonts w:ascii="Times New Roman" w:hAnsi="Times New Roman" w:cs="Times New Roman"/>
          <w:sz w:val="28"/>
          <w:szCs w:val="28"/>
        </w:rPr>
        <w:t>здухе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241" w:rsidRPr="00971241" w:rsidRDefault="00971241" w:rsidP="0097124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17.</w:t>
      </w:r>
      <w:r w:rsidRPr="00971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D18">
        <w:rPr>
          <w:rFonts w:ascii="Times New Roman" w:hAnsi="Times New Roman" w:cs="Times New Roman"/>
          <w:b/>
          <w:sz w:val="28"/>
          <w:szCs w:val="28"/>
        </w:rPr>
        <w:t xml:space="preserve">Страна Здоровья(2 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971241" w:rsidRDefault="00971241" w:rsidP="0097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t>Огонёк здоровья.</w:t>
      </w:r>
      <w:r w:rsidRPr="00971241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Путешествие в страну здоровья.</w:t>
      </w:r>
      <w:r w:rsidRPr="00971241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Культура здорового образа жизни (урок-соревнование).</w:t>
      </w:r>
    </w:p>
    <w:p w:rsidR="00971241" w:rsidRPr="001D259E" w:rsidRDefault="00971241" w:rsidP="009712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18.</w:t>
      </w:r>
      <w:r w:rsidRPr="00971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b/>
          <w:sz w:val="28"/>
          <w:szCs w:val="28"/>
        </w:rPr>
        <w:t>Закаливание.</w:t>
      </w:r>
      <w:r w:rsidR="001C4D18">
        <w:rPr>
          <w:rFonts w:ascii="Times New Roman" w:hAnsi="Times New Roman" w:cs="Times New Roman"/>
          <w:b/>
          <w:sz w:val="28"/>
          <w:szCs w:val="28"/>
        </w:rPr>
        <w:t xml:space="preserve">(2 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971241" w:rsidRDefault="00971241" w:rsidP="00971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t>Если хочешь быть здоров.</w:t>
      </w:r>
      <w:r w:rsidR="001C4D18">
        <w:rPr>
          <w:rFonts w:ascii="Times New Roman" w:hAnsi="Times New Roman" w:cs="Times New Roman"/>
          <w:sz w:val="28"/>
          <w:szCs w:val="28"/>
        </w:rPr>
        <w:t xml:space="preserve"> </w:t>
      </w:r>
      <w:r w:rsidRPr="00971241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Свежий воздух и вода – наши лучшие друзья! Игры</w:t>
      </w:r>
    </w:p>
    <w:p w:rsidR="00971241" w:rsidRPr="001D259E" w:rsidRDefault="00971241" w:rsidP="009712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19.</w:t>
      </w:r>
      <w:r w:rsidRPr="00971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b/>
          <w:sz w:val="28"/>
          <w:szCs w:val="28"/>
        </w:rPr>
        <w:t>Доктор Игра.</w:t>
      </w:r>
      <w:r w:rsidR="001C4D18">
        <w:rPr>
          <w:rFonts w:ascii="Times New Roman" w:hAnsi="Times New Roman" w:cs="Times New Roman"/>
          <w:b/>
          <w:sz w:val="28"/>
          <w:szCs w:val="28"/>
        </w:rPr>
        <w:t xml:space="preserve">(2 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971241" w:rsidRPr="001D259E" w:rsidRDefault="00971241" w:rsidP="009712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t>Во что играли наши предки.</w:t>
      </w:r>
      <w:r w:rsidRPr="00971241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Русская игра «Городки».</w:t>
      </w:r>
      <w:r w:rsidRPr="00971241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Подвижные игры на свежем воздухе.</w:t>
      </w:r>
    </w:p>
    <w:p w:rsidR="00971241" w:rsidRPr="001D259E" w:rsidRDefault="00971241" w:rsidP="009712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Тема 20.</w:t>
      </w:r>
      <w:r w:rsidRPr="00971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b/>
          <w:sz w:val="28"/>
          <w:szCs w:val="28"/>
        </w:rPr>
        <w:t>Здравствуй лето!</w:t>
      </w:r>
      <w:r w:rsidR="001C4D18">
        <w:rPr>
          <w:rFonts w:ascii="Times New Roman" w:hAnsi="Times New Roman" w:cs="Times New Roman"/>
          <w:b/>
          <w:sz w:val="28"/>
          <w:szCs w:val="28"/>
        </w:rPr>
        <w:t>(2</w:t>
      </w:r>
      <w:r>
        <w:rPr>
          <w:rFonts w:ascii="Times New Roman" w:hAnsi="Times New Roman" w:cs="Times New Roman"/>
          <w:b/>
          <w:sz w:val="28"/>
          <w:szCs w:val="28"/>
        </w:rPr>
        <w:t>ч)</w:t>
      </w:r>
    </w:p>
    <w:p w:rsidR="00D03F7A" w:rsidRPr="00D03F7A" w:rsidRDefault="00D03F7A" w:rsidP="00D03F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59E">
        <w:rPr>
          <w:rFonts w:ascii="Times New Roman" w:hAnsi="Times New Roman" w:cs="Times New Roman"/>
          <w:sz w:val="28"/>
          <w:szCs w:val="28"/>
        </w:rPr>
        <w:t>Лето, воздух и вода – наши лучшие друзья.</w:t>
      </w:r>
      <w:r w:rsidRPr="00D03F7A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Правила поведения на воде.</w:t>
      </w:r>
      <w:r w:rsidRPr="00D03F7A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Осторожно, лес!</w:t>
      </w:r>
      <w:r w:rsidRPr="00D03F7A">
        <w:rPr>
          <w:rFonts w:ascii="Times New Roman" w:hAnsi="Times New Roman" w:cs="Times New Roman"/>
          <w:sz w:val="28"/>
          <w:szCs w:val="28"/>
        </w:rPr>
        <w:t xml:space="preserve"> </w:t>
      </w:r>
      <w:r w:rsidR="001C4D18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1D259E">
        <w:rPr>
          <w:rFonts w:ascii="Times New Roman" w:hAnsi="Times New Roman" w:cs="Times New Roman"/>
          <w:sz w:val="28"/>
          <w:szCs w:val="28"/>
        </w:rPr>
        <w:t>поведения в лесу.</w:t>
      </w:r>
      <w:r w:rsidRPr="00D03F7A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Экскурсии, походы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3F7A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Доктора природы (обобщающие уроки)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4D18">
        <w:rPr>
          <w:rFonts w:ascii="Times New Roman" w:hAnsi="Times New Roman" w:cs="Times New Roman"/>
          <w:sz w:val="28"/>
          <w:szCs w:val="28"/>
        </w:rPr>
        <w:t xml:space="preserve"> </w:t>
      </w:r>
      <w:r w:rsidRPr="001D259E">
        <w:rPr>
          <w:rFonts w:ascii="Times New Roman" w:hAnsi="Times New Roman" w:cs="Times New Roman"/>
          <w:sz w:val="28"/>
          <w:szCs w:val="28"/>
        </w:rPr>
        <w:t>Праздник здоровья «Я здоровье берегу – сам себе я помогу!»</w:t>
      </w:r>
    </w:p>
    <w:p w:rsidR="00E74048" w:rsidRPr="00E74048" w:rsidRDefault="00E74048" w:rsidP="00E74048">
      <w:pPr>
        <w:pStyle w:val="ad"/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</w:t>
      </w:r>
      <w:r w:rsidRPr="00E7404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ормы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организации занятий:</w:t>
      </w:r>
    </w:p>
    <w:p w:rsidR="00E74048" w:rsidRPr="00E74048" w:rsidRDefault="00E74048" w:rsidP="009B1A48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E74048">
        <w:rPr>
          <w:rFonts w:ascii="Times New Roman" w:eastAsia="Times New Roman" w:hAnsi="Times New Roman"/>
          <w:color w:val="000000"/>
          <w:sz w:val="28"/>
          <w:szCs w:val="28"/>
        </w:rPr>
        <w:t>Участие в спортивно-массовых и физкультурно-оздоровительных общешкольных мероприятия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E74048">
        <w:rPr>
          <w:rFonts w:ascii="Times New Roman" w:eastAsia="Times New Roman" w:hAnsi="Times New Roman"/>
          <w:color w:val="000000"/>
          <w:sz w:val="28"/>
          <w:szCs w:val="28"/>
        </w:rPr>
        <w:t>: школьные спортивные турниры, соревнования, Дни Здоровья.</w:t>
      </w:r>
    </w:p>
    <w:p w:rsidR="00E74048" w:rsidRPr="00E74048" w:rsidRDefault="00E74048" w:rsidP="00BC6DE2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E74048">
        <w:rPr>
          <w:rFonts w:ascii="Times New Roman" w:eastAsia="Times New Roman" w:hAnsi="Times New Roman"/>
          <w:color w:val="000000"/>
          <w:sz w:val="28"/>
          <w:szCs w:val="28"/>
        </w:rPr>
        <w:t>Проведение утренней зарядки, физкультминуток на уроках, организация активных оздоровительных перемен и прогулок на свежем воздухе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E74048" w:rsidRPr="00E74048" w:rsidRDefault="00E74048" w:rsidP="00E74048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E7404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Контроль за соблюдением сан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итарно-гигиенических требований (проветривание учебных кабинетов на перемене)</w:t>
      </w:r>
    </w:p>
    <w:p w:rsidR="00E74048" w:rsidRPr="00E74048" w:rsidRDefault="00E74048" w:rsidP="00E74048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Игры, спортивно-оздоровительные </w:t>
      </w:r>
      <w:r w:rsidRPr="00E74048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конкурсы в классе, викторины, проекты, </w:t>
      </w:r>
    </w:p>
    <w:p w:rsidR="00E74048" w:rsidRPr="00E74048" w:rsidRDefault="00E74048" w:rsidP="00E74048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E74048">
        <w:rPr>
          <w:rFonts w:ascii="Times New Roman" w:eastAsia="Times New Roman" w:hAnsi="Times New Roman"/>
          <w:color w:val="000000"/>
          <w:sz w:val="28"/>
          <w:szCs w:val="28"/>
        </w:rPr>
        <w:t>Игровые программы по пропаганде ЗОЖ, «Здоровье - плюс».</w:t>
      </w:r>
    </w:p>
    <w:p w:rsidR="00E74048" w:rsidRPr="00E74048" w:rsidRDefault="00E74048" w:rsidP="00E74048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E74048">
        <w:rPr>
          <w:rFonts w:ascii="Times New Roman" w:eastAsia="Times New Roman" w:hAnsi="Times New Roman"/>
          <w:color w:val="000000"/>
          <w:sz w:val="28"/>
          <w:szCs w:val="28"/>
        </w:rPr>
        <w:t>Агитация и запись учащихся класса в спортивные секции.</w:t>
      </w:r>
    </w:p>
    <w:p w:rsidR="00E74048" w:rsidRPr="00E74048" w:rsidRDefault="00E74048" w:rsidP="00E74048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E74048">
        <w:rPr>
          <w:rFonts w:ascii="Times New Roman" w:eastAsia="Times New Roman" w:hAnsi="Times New Roman"/>
          <w:color w:val="000000"/>
          <w:sz w:val="28"/>
          <w:szCs w:val="28"/>
        </w:rPr>
        <w:t>Организация походов выходного дня,</w:t>
      </w:r>
    </w:p>
    <w:p w:rsidR="00E74048" w:rsidRPr="00E74048" w:rsidRDefault="00E74048" w:rsidP="00E74048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0"/>
          <w:szCs w:val="20"/>
        </w:rPr>
      </w:pPr>
      <w:r w:rsidRPr="00E74048">
        <w:rPr>
          <w:rFonts w:ascii="Times New Roman" w:eastAsia="Times New Roman" w:hAnsi="Times New Roman"/>
          <w:color w:val="000000"/>
          <w:sz w:val="28"/>
          <w:szCs w:val="28"/>
        </w:rPr>
        <w:t>Туристические походы.</w:t>
      </w:r>
    </w:p>
    <w:p w:rsidR="00C83310" w:rsidRPr="00E74048" w:rsidRDefault="00E74048" w:rsidP="00E515CE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E74048">
        <w:rPr>
          <w:rFonts w:ascii="Times New Roman" w:eastAsia="Times New Roman" w:hAnsi="Times New Roman"/>
          <w:color w:val="000000"/>
          <w:sz w:val="28"/>
          <w:szCs w:val="28"/>
        </w:rPr>
        <w:t>Организация горячего питания, уроки здорового питания.</w:t>
      </w:r>
    </w:p>
    <w:p w:rsidR="00E74048" w:rsidRPr="00E74048" w:rsidRDefault="00E74048" w:rsidP="00E74048">
      <w:pPr>
        <w:pStyle w:val="ad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</w:p>
    <w:p w:rsidR="003D175A" w:rsidRPr="0023777E" w:rsidRDefault="00E74048" w:rsidP="003D175A">
      <w:pPr>
        <w:pStyle w:val="a3"/>
        <w:rPr>
          <w:color w:val="000000"/>
          <w:sz w:val="28"/>
          <w:szCs w:val="28"/>
        </w:rPr>
      </w:pPr>
      <w:r w:rsidRPr="0023777E">
        <w:rPr>
          <w:b/>
          <w:sz w:val="28"/>
          <w:szCs w:val="28"/>
        </w:rPr>
        <w:t xml:space="preserve">      Форма </w:t>
      </w:r>
      <w:r w:rsidR="003D175A" w:rsidRPr="0023777E">
        <w:rPr>
          <w:b/>
          <w:bCs/>
          <w:iCs/>
          <w:color w:val="000000"/>
          <w:sz w:val="28"/>
          <w:szCs w:val="28"/>
        </w:rPr>
        <w:t>контроля:</w:t>
      </w:r>
    </w:p>
    <w:p w:rsidR="007A1387" w:rsidRPr="007A1387" w:rsidRDefault="003D175A" w:rsidP="00663C1B">
      <w:pPr>
        <w:pStyle w:val="aa"/>
        <w:numPr>
          <w:ilvl w:val="0"/>
          <w:numId w:val="7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1387">
        <w:rPr>
          <w:i/>
          <w:iCs/>
          <w:color w:val="000000"/>
          <w:sz w:val="28"/>
          <w:szCs w:val="28"/>
          <w:u w:val="single"/>
        </w:rPr>
        <w:t>самостоятельн</w:t>
      </w:r>
      <w:r w:rsidR="007A1387" w:rsidRPr="007A1387">
        <w:rPr>
          <w:i/>
          <w:iCs/>
          <w:color w:val="000000"/>
          <w:sz w:val="28"/>
          <w:szCs w:val="28"/>
          <w:u w:val="single"/>
        </w:rPr>
        <w:t>ый</w:t>
      </w:r>
      <w:r w:rsidRPr="007A1387">
        <w:rPr>
          <w:i/>
          <w:iCs/>
          <w:color w:val="000000"/>
          <w:sz w:val="28"/>
          <w:szCs w:val="28"/>
          <w:u w:val="single"/>
        </w:rPr>
        <w:t xml:space="preserve"> </w:t>
      </w:r>
      <w:r w:rsidR="007A1387" w:rsidRPr="007A1387">
        <w:rPr>
          <w:i/>
          <w:iCs/>
          <w:color w:val="000000"/>
          <w:sz w:val="28"/>
          <w:szCs w:val="28"/>
          <w:u w:val="single"/>
        </w:rPr>
        <w:t xml:space="preserve">выбор здорового образа </w:t>
      </w:r>
    </w:p>
    <w:p w:rsidR="003D175A" w:rsidRPr="007A1387" w:rsidRDefault="003D175A" w:rsidP="00663C1B">
      <w:pPr>
        <w:pStyle w:val="aa"/>
        <w:numPr>
          <w:ilvl w:val="0"/>
          <w:numId w:val="7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7A1387">
        <w:rPr>
          <w:i/>
          <w:iCs/>
          <w:color w:val="000000"/>
          <w:sz w:val="28"/>
          <w:szCs w:val="28"/>
          <w:u w:val="single"/>
        </w:rPr>
        <w:t xml:space="preserve">игры </w:t>
      </w:r>
      <w:r w:rsidRPr="007A1387">
        <w:rPr>
          <w:color w:val="000000"/>
          <w:sz w:val="28"/>
          <w:szCs w:val="28"/>
        </w:rPr>
        <w:t xml:space="preserve"> направлены на выявление освоения отдельными видами движений при коллективном взаимодействии с целью дальнейшей коррекции как со стороны учителя, так и самими учащимися;</w:t>
      </w:r>
    </w:p>
    <w:p w:rsidR="003D175A" w:rsidRPr="0023777E" w:rsidRDefault="003D175A" w:rsidP="0023777E">
      <w:pPr>
        <w:pStyle w:val="aa"/>
        <w:numPr>
          <w:ilvl w:val="0"/>
          <w:numId w:val="7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777E">
        <w:rPr>
          <w:i/>
          <w:iCs/>
          <w:color w:val="000000"/>
          <w:sz w:val="28"/>
          <w:szCs w:val="28"/>
          <w:u w:val="single"/>
        </w:rPr>
        <w:t>диагностическое тестирование</w:t>
      </w:r>
      <w:r w:rsidRPr="0023777E">
        <w:rPr>
          <w:color w:val="000000"/>
          <w:sz w:val="28"/>
          <w:szCs w:val="28"/>
        </w:rPr>
        <w:t>: оценивается граница собственных знаний, умений и навыков учащихся. Такой вид контроля позволяет самому ученику определить затруднения, и затем вместе с учителем наметить пути ликвидации этих пробелов;</w:t>
      </w:r>
    </w:p>
    <w:p w:rsidR="003D175A" w:rsidRPr="0023777E" w:rsidRDefault="003D175A" w:rsidP="0023777E">
      <w:pPr>
        <w:pStyle w:val="aa"/>
        <w:numPr>
          <w:ilvl w:val="0"/>
          <w:numId w:val="7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777E">
        <w:rPr>
          <w:i/>
          <w:iCs/>
          <w:color w:val="000000"/>
          <w:sz w:val="28"/>
          <w:szCs w:val="28"/>
          <w:u w:val="single"/>
        </w:rPr>
        <w:t>соревнования: </w:t>
      </w:r>
      <w:r w:rsidRPr="0023777E">
        <w:rPr>
          <w:color w:val="000000"/>
          <w:sz w:val="28"/>
          <w:szCs w:val="28"/>
        </w:rPr>
        <w:t>проводятся после овладения учащимися умениями, делают освоение предыдущего материала более устойчивым;</w:t>
      </w:r>
    </w:p>
    <w:p w:rsidR="003D175A" w:rsidRPr="0023777E" w:rsidRDefault="003D175A" w:rsidP="0023777E">
      <w:pPr>
        <w:pStyle w:val="aa"/>
        <w:numPr>
          <w:ilvl w:val="0"/>
          <w:numId w:val="7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777E">
        <w:rPr>
          <w:i/>
          <w:iCs/>
          <w:color w:val="000000"/>
          <w:sz w:val="28"/>
          <w:szCs w:val="28"/>
          <w:u w:val="single"/>
        </w:rPr>
        <w:t>подвижные игры:</w:t>
      </w:r>
      <w:r w:rsidRPr="0023777E">
        <w:rPr>
          <w:color w:val="000000"/>
          <w:sz w:val="28"/>
          <w:szCs w:val="28"/>
        </w:rPr>
        <w:t> Перед игрой осуществляется разбор игровых правил, распределение ролей. После окончания игры обязательно подведение итогов, в которое включается коллективный разбор выполнения игровых действий, и ученик может проверить не только правильность своего выбора игровых действий, но и способы контроля, а также объективность своей оценки участия в игре.</w:t>
      </w:r>
    </w:p>
    <w:p w:rsidR="003D175A" w:rsidRPr="0023777E" w:rsidRDefault="003D175A" w:rsidP="003D175A">
      <w:pPr>
        <w:pStyle w:val="a3"/>
        <w:numPr>
          <w:ilvl w:val="0"/>
          <w:numId w:val="72"/>
        </w:numPr>
        <w:rPr>
          <w:bCs/>
          <w:i/>
          <w:color w:val="000000"/>
          <w:sz w:val="28"/>
          <w:szCs w:val="28"/>
          <w:u w:val="single"/>
        </w:rPr>
      </w:pPr>
      <w:r w:rsidRPr="0023777E">
        <w:rPr>
          <w:bCs/>
          <w:i/>
          <w:color w:val="000000"/>
          <w:sz w:val="28"/>
          <w:szCs w:val="28"/>
          <w:u w:val="single"/>
        </w:rPr>
        <w:t>творческие проекты.</w:t>
      </w:r>
    </w:p>
    <w:p w:rsidR="00C83310" w:rsidRPr="0023777E" w:rsidRDefault="00C83310" w:rsidP="004F4DB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4DB3" w:rsidRPr="0023777E" w:rsidRDefault="0023777E" w:rsidP="00C833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</w:t>
      </w:r>
    </w:p>
    <w:p w:rsidR="004F4DB3" w:rsidRPr="0023777E" w:rsidRDefault="004F4DB3" w:rsidP="004F4DB3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3777E">
        <w:rPr>
          <w:rStyle w:val="FontStyle17"/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4F4DB3" w:rsidRPr="0023777E" w:rsidRDefault="004F4DB3" w:rsidP="00CF66A6">
      <w:pPr>
        <w:rPr>
          <w:rFonts w:ascii="Times New Roman" w:hAnsi="Times New Roman" w:cs="Times New Roman"/>
          <w:sz w:val="28"/>
          <w:szCs w:val="28"/>
        </w:rPr>
      </w:pPr>
      <w:r w:rsidRPr="0023777E">
        <w:rPr>
          <w:rFonts w:ascii="Times New Roman" w:hAnsi="Times New Roman" w:cs="Times New Roman"/>
          <w:sz w:val="28"/>
          <w:szCs w:val="28"/>
        </w:rPr>
        <w:t>Магнитная  доска  для крепления карт и таблиц.</w:t>
      </w:r>
      <w:r w:rsidRPr="0023777E">
        <w:rPr>
          <w:rFonts w:ascii="Times New Roman" w:hAnsi="Times New Roman" w:cs="Times New Roman"/>
          <w:sz w:val="28"/>
          <w:szCs w:val="28"/>
        </w:rPr>
        <w:br/>
        <w:t>Экспозиционный экран.</w:t>
      </w:r>
      <w:r w:rsidRPr="0023777E">
        <w:rPr>
          <w:rFonts w:ascii="Times New Roman" w:hAnsi="Times New Roman" w:cs="Times New Roman"/>
          <w:sz w:val="28"/>
          <w:szCs w:val="28"/>
        </w:rPr>
        <w:br/>
        <w:t>Персональный компьютер.</w:t>
      </w:r>
      <w:r w:rsidRPr="0023777E">
        <w:rPr>
          <w:rFonts w:ascii="Times New Roman" w:hAnsi="Times New Roman" w:cs="Times New Roman"/>
          <w:sz w:val="28"/>
          <w:szCs w:val="28"/>
        </w:rPr>
        <w:br/>
        <w:t>Мультимедийный проектор.</w:t>
      </w:r>
    </w:p>
    <w:p w:rsidR="00D03F7A" w:rsidRPr="0023777E" w:rsidRDefault="00D03F7A" w:rsidP="00D03F7A">
      <w:pPr>
        <w:rPr>
          <w:rFonts w:ascii="Times New Roman" w:hAnsi="Times New Roman" w:cs="Times New Roman"/>
          <w:b/>
          <w:sz w:val="28"/>
          <w:szCs w:val="28"/>
        </w:rPr>
      </w:pPr>
      <w:r w:rsidRPr="0023777E">
        <w:rPr>
          <w:rFonts w:ascii="Times New Roman" w:hAnsi="Times New Roman" w:cs="Times New Roman"/>
          <w:b/>
          <w:sz w:val="28"/>
          <w:szCs w:val="28"/>
        </w:rPr>
        <w:t>Электронно-звуковые пособия</w:t>
      </w:r>
    </w:p>
    <w:p w:rsidR="00D03F7A" w:rsidRPr="0023777E" w:rsidRDefault="00D03F7A" w:rsidP="00D03F7A">
      <w:pPr>
        <w:rPr>
          <w:rFonts w:ascii="Times New Roman" w:hAnsi="Times New Roman" w:cs="Times New Roman"/>
          <w:b/>
          <w:sz w:val="28"/>
          <w:szCs w:val="28"/>
        </w:rPr>
      </w:pPr>
      <w:r w:rsidRPr="0023777E">
        <w:rPr>
          <w:rFonts w:ascii="Times New Roman" w:hAnsi="Times New Roman" w:cs="Times New Roman"/>
          <w:sz w:val="28"/>
          <w:szCs w:val="28"/>
        </w:rPr>
        <w:t>Видеофильмы и презентац</w:t>
      </w:r>
      <w:r w:rsidR="00C83310" w:rsidRPr="0023777E">
        <w:rPr>
          <w:rFonts w:ascii="Times New Roman" w:hAnsi="Times New Roman" w:cs="Times New Roman"/>
          <w:sz w:val="28"/>
          <w:szCs w:val="28"/>
        </w:rPr>
        <w:t xml:space="preserve">ии, </w:t>
      </w:r>
      <w:r w:rsidRPr="0023777E">
        <w:rPr>
          <w:rFonts w:ascii="Times New Roman" w:hAnsi="Times New Roman" w:cs="Times New Roman"/>
          <w:sz w:val="28"/>
          <w:szCs w:val="28"/>
        </w:rPr>
        <w:t>соответствующие содержанию обучения (по возможности</w:t>
      </w:r>
      <w:r w:rsidRPr="0023777E">
        <w:rPr>
          <w:rFonts w:ascii="Times New Roman" w:hAnsi="Times New Roman" w:cs="Times New Roman"/>
          <w:b/>
          <w:sz w:val="28"/>
          <w:szCs w:val="28"/>
        </w:rPr>
        <w:t>).</w:t>
      </w:r>
    </w:p>
    <w:p w:rsidR="00D03F7A" w:rsidRPr="0023777E" w:rsidRDefault="00D03F7A" w:rsidP="00C83310">
      <w:pPr>
        <w:tabs>
          <w:tab w:val="left" w:pos="6789"/>
        </w:tabs>
        <w:rPr>
          <w:rFonts w:ascii="Times New Roman" w:hAnsi="Times New Roman" w:cs="Times New Roman"/>
          <w:b/>
          <w:sz w:val="28"/>
          <w:szCs w:val="28"/>
        </w:rPr>
      </w:pPr>
      <w:r w:rsidRPr="0023777E">
        <w:rPr>
          <w:rFonts w:ascii="Times New Roman" w:hAnsi="Times New Roman" w:cs="Times New Roman"/>
          <w:b/>
          <w:sz w:val="28"/>
          <w:szCs w:val="28"/>
        </w:rPr>
        <w:tab/>
      </w:r>
    </w:p>
    <w:p w:rsidR="004F4DB3" w:rsidRPr="0023777E" w:rsidRDefault="0023777E" w:rsidP="00C8331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Литература</w:t>
      </w:r>
    </w:p>
    <w:p w:rsidR="00C0382E" w:rsidRPr="0023777E" w:rsidRDefault="00C0382E" w:rsidP="004F4DB3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0382E" w:rsidRPr="0023777E" w:rsidRDefault="00C0382E" w:rsidP="002377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77E">
        <w:rPr>
          <w:rFonts w:ascii="Times New Roman" w:eastAsia="Times New Roman" w:hAnsi="Times New Roman" w:cs="Times New Roman"/>
          <w:sz w:val="28"/>
          <w:szCs w:val="28"/>
        </w:rPr>
        <w:t>Зайцев Г.К. Уроки Айболита.- Спб., 1997.</w:t>
      </w:r>
    </w:p>
    <w:p w:rsidR="00C0382E" w:rsidRPr="0023777E" w:rsidRDefault="00C0382E" w:rsidP="002377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77E">
        <w:rPr>
          <w:rFonts w:ascii="Times New Roman" w:eastAsia="Times New Roman" w:hAnsi="Times New Roman" w:cs="Times New Roman"/>
          <w:sz w:val="28"/>
          <w:szCs w:val="28"/>
        </w:rPr>
        <w:t>Воронова Е.А. Здоровый образ жизни в современной школе. - Ростов на/Дону: Феникс, 2007.</w:t>
      </w:r>
    </w:p>
    <w:p w:rsidR="00C0382E" w:rsidRPr="0023777E" w:rsidRDefault="00C0382E" w:rsidP="0023777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77E">
        <w:rPr>
          <w:rFonts w:ascii="Times New Roman" w:eastAsia="Times New Roman" w:hAnsi="Times New Roman" w:cs="Times New Roman"/>
          <w:sz w:val="28"/>
          <w:szCs w:val="28"/>
        </w:rPr>
        <w:t>Зайцев Г.К. Уроки Мойдодыра.- Спб., 1996.</w:t>
      </w:r>
    </w:p>
    <w:p w:rsidR="0023777E" w:rsidRPr="0023777E" w:rsidRDefault="0023777E" w:rsidP="0023777E">
      <w:pPr>
        <w:pStyle w:val="aa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777E">
        <w:rPr>
          <w:color w:val="000000"/>
          <w:sz w:val="28"/>
          <w:szCs w:val="28"/>
        </w:rPr>
        <w:t>Григорьев, Д.В. Внеурочная деятельность школьников: методической конструктор. – М.: Просвещение, 2015.</w:t>
      </w:r>
    </w:p>
    <w:p w:rsidR="0023777E" w:rsidRPr="0023777E" w:rsidRDefault="0023777E" w:rsidP="0023777E">
      <w:pPr>
        <w:pStyle w:val="aa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777E">
        <w:rPr>
          <w:color w:val="000000"/>
          <w:sz w:val="28"/>
          <w:szCs w:val="28"/>
        </w:rPr>
        <w:t>Безруких М.М. Здоровье сберегающая школа/М.: МПСИ, 2004.</w:t>
      </w:r>
    </w:p>
    <w:p w:rsidR="0023777E" w:rsidRPr="0023777E" w:rsidRDefault="0023777E" w:rsidP="0023777E">
      <w:pPr>
        <w:pStyle w:val="aa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777E">
        <w:rPr>
          <w:color w:val="000000"/>
          <w:sz w:val="28"/>
          <w:szCs w:val="28"/>
        </w:rPr>
        <w:t>Борисов И.П. Обеспечение здоровье сберегающих технологий в школе// Справочник руководителя образовательного учреждения. -2005.</w:t>
      </w:r>
    </w:p>
    <w:p w:rsidR="0023777E" w:rsidRPr="0023777E" w:rsidRDefault="0023777E" w:rsidP="0023777E">
      <w:pPr>
        <w:pStyle w:val="aa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777E">
        <w:rPr>
          <w:color w:val="000000"/>
          <w:sz w:val="28"/>
          <w:szCs w:val="28"/>
        </w:rPr>
        <w:t>Брехман И.И. Валеология – наука о здоровье. - 2-е изд. – М.: ФиС, 1990.</w:t>
      </w:r>
    </w:p>
    <w:p w:rsidR="0023777E" w:rsidRPr="0023777E" w:rsidRDefault="0023777E" w:rsidP="0023777E">
      <w:pPr>
        <w:pStyle w:val="aa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777E">
        <w:rPr>
          <w:color w:val="000000"/>
          <w:sz w:val="28"/>
          <w:szCs w:val="28"/>
        </w:rPr>
        <w:t>Григорьев Д.В. Внеурочная деятельность школьников. Методический</w:t>
      </w:r>
    </w:p>
    <w:p w:rsidR="0023777E" w:rsidRPr="0023777E" w:rsidRDefault="0023777E" w:rsidP="0023777E">
      <w:pPr>
        <w:pStyle w:val="aa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3777E">
        <w:rPr>
          <w:color w:val="000000"/>
          <w:sz w:val="28"/>
          <w:szCs w:val="28"/>
        </w:rPr>
        <w:t>конструктор: Пособие для учителя. – М.: Просвещение, 2010.</w:t>
      </w:r>
    </w:p>
    <w:p w:rsidR="0023777E" w:rsidRDefault="0023777E" w:rsidP="0023777E">
      <w:pPr>
        <w:pStyle w:val="aa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3777E" w:rsidRPr="001D259E" w:rsidRDefault="0023777E" w:rsidP="0023777E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91B5F" w:rsidRPr="001D259E" w:rsidRDefault="00C91B5F" w:rsidP="004A0BD7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91B5F" w:rsidRPr="001D259E" w:rsidSect="0036167F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56474" w:rsidRDefault="00BD37F1" w:rsidP="00456474">
      <w:pPr>
        <w:jc w:val="center"/>
      </w:pPr>
      <w:r w:rsidRPr="00DF64F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456474" w:rsidRPr="00456474">
        <w:t xml:space="preserve"> </w:t>
      </w:r>
    </w:p>
    <w:p w:rsidR="00456474" w:rsidRDefault="00456474" w:rsidP="00456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474">
        <w:rPr>
          <w:rFonts w:ascii="Times New Roman" w:hAnsi="Times New Roman" w:cs="Times New Roman"/>
          <w:b/>
          <w:sz w:val="24"/>
          <w:szCs w:val="24"/>
        </w:rPr>
        <w:t>общеразвивающей программы дополнительного образования</w:t>
      </w:r>
    </w:p>
    <w:p w:rsidR="00456474" w:rsidRPr="00456474" w:rsidRDefault="00456474" w:rsidP="00456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474">
        <w:rPr>
          <w:rFonts w:ascii="Times New Roman" w:hAnsi="Times New Roman" w:cs="Times New Roman"/>
          <w:b/>
          <w:sz w:val="24"/>
          <w:szCs w:val="24"/>
        </w:rPr>
        <w:t xml:space="preserve"> «Движение вверх»</w:t>
      </w:r>
    </w:p>
    <w:p w:rsidR="00356C51" w:rsidRPr="00DF64FF" w:rsidRDefault="004A0BD7" w:rsidP="004A0B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4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6474">
        <w:rPr>
          <w:rFonts w:ascii="Times New Roman" w:hAnsi="Times New Roman" w:cs="Times New Roman"/>
          <w:b/>
          <w:sz w:val="24"/>
          <w:szCs w:val="24"/>
        </w:rPr>
        <w:t xml:space="preserve">1-й год обучения </w:t>
      </w:r>
      <w:r w:rsidRPr="00DF64FF">
        <w:rPr>
          <w:rFonts w:ascii="Times New Roman" w:hAnsi="Times New Roman" w:cs="Times New Roman"/>
          <w:b/>
          <w:sz w:val="24"/>
          <w:szCs w:val="24"/>
        </w:rPr>
        <w:t>(</w:t>
      </w:r>
      <w:r w:rsidR="00456474">
        <w:rPr>
          <w:rFonts w:ascii="Times New Roman" w:hAnsi="Times New Roman" w:cs="Times New Roman"/>
          <w:b/>
          <w:sz w:val="24"/>
          <w:szCs w:val="24"/>
        </w:rPr>
        <w:t>34ч)</w:t>
      </w:r>
    </w:p>
    <w:p w:rsidR="009931F6" w:rsidRPr="00DF64FF" w:rsidRDefault="009931F6" w:rsidP="004A0B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012"/>
        <w:gridCol w:w="3565"/>
        <w:gridCol w:w="5098"/>
        <w:gridCol w:w="967"/>
        <w:gridCol w:w="871"/>
      </w:tblGrid>
      <w:tr w:rsidR="00DF64FF" w:rsidRPr="00DF64FF" w:rsidTr="00DF64F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FF" w:rsidRPr="00DF64FF" w:rsidRDefault="00DF64FF" w:rsidP="00DF6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FF" w:rsidRPr="00DF64FF" w:rsidRDefault="00DF64FF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DF64FF" w:rsidRPr="00DF64FF" w:rsidRDefault="00DF64FF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</w:p>
          <w:p w:rsidR="00DF64FF" w:rsidRPr="00DF64FF" w:rsidRDefault="00DF64FF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Цели, задачи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FF" w:rsidRPr="00DF64FF" w:rsidRDefault="00DF64FF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814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F64FF" w:rsidRPr="00DF64FF" w:rsidTr="00DF64FF">
        <w:trPr>
          <w:trHeight w:val="449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DF64FF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DF64F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Почему мы болеем?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5"/>
              </w:numPr>
              <w:spacing w:after="0" w:line="240" w:lineRule="auto"/>
              <w:ind w:left="303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Причина болезни.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5"/>
              </w:numPr>
              <w:spacing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Признаки болезни.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5"/>
              </w:numPr>
              <w:spacing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свежем воздухе.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5"/>
              </w:numPr>
              <w:spacing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Как здоровье?</w:t>
            </w:r>
          </w:p>
          <w:p w:rsidR="00DF64FF" w:rsidRPr="00DF64FF" w:rsidRDefault="00DF64FF" w:rsidP="004520C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: выяснить, что включают в себя понятия «здоровье» и «заболевание»</w:t>
            </w:r>
          </w:p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Выяснить, почему люди болеют.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Выявить признаки болезни.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Понять, что такое здоровье.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Выявление профилактических мер для сохранения здоровья.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Практикум «Свежий воздух и движение-это лучшее леченье»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Учащиеся должны знать, что такое «здоровье» и «болезнь».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Знать причины болезней.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Знать меры профилактики для сохранения здоровья.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С помощью тестов учащиеся должны оценить своё состояние здоровья.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Закрепление навыков анализа, установления причинно-следственных связей.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 Укрепление здоровья</w:t>
            </w:r>
          </w:p>
          <w:p w:rsidR="00DF64FF" w:rsidRPr="00DF64FF" w:rsidRDefault="00DF64FF" w:rsidP="004520C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4FF" w:rsidRPr="00DF64FF" w:rsidTr="00DF64FF">
        <w:trPr>
          <w:trHeight w:val="39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2-3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Кто и как предохраняет нас от болезней?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Как организм помогает сам себе?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color w:val="000000"/>
                <w:sz w:val="24"/>
                <w:szCs w:val="24"/>
              </w:rPr>
              <w:t>«Твой  новый режим дня»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Здоровый образ жизни.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6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выяснить основные компоненты здоровья.</w:t>
            </w:r>
          </w:p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Выяснить внутренние ресурсы человека.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Вспомнить, что такое ЗОЖ.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Основные компоненты ЗОЖ.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Режим дня – залог здоровья 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Практикум «Свежий воздух и движение-это лучшее леченье»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Закрепление понятия «здоровье»: внутренние ресурсы организма + ЗОЖ.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Знакомство с понятием «иммунитет».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Учащиеся должны чётко знать, что нужно делать для сохранения своего здоровья.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Закрепление у обучающихся умения строить сообщение в устной форме и осуществлять монологическое высказывание.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Закрепление навыков анализа, установления причинно-следственных связей.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Укрепление здоровья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1166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FF" w:rsidRPr="00DF64FF" w:rsidTr="00DF64FF">
        <w:trPr>
          <w:trHeight w:val="453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Кто нас лечит.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Какие врачи нас лечат.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Чтобы не болеть 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color w:val="000000"/>
                <w:sz w:val="24"/>
                <w:szCs w:val="24"/>
              </w:rPr>
              <w:t>Внеклассное мероприятие  «Советы Айболита»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color w:val="000000"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вспомнить, какие врачи нам помогают поддерживать здоровье.</w:t>
            </w:r>
          </w:p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Выяснить, зачем нужны врачи.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Вспомнить основные специальности врачей.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Повторить секреты здорового человека в занимательной форме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Практикум «Свежий воздух и движение - это лучшее леченье»</w:t>
            </w:r>
          </w:p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pStyle w:val="ad"/>
              <w:numPr>
                <w:ilvl w:val="1"/>
                <w:numId w:val="3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Учащиеся должны знать основные врачебные специальности.</w:t>
            </w:r>
          </w:p>
          <w:p w:rsidR="00DF64FF" w:rsidRPr="00DF64FF" w:rsidRDefault="00DF64FF" w:rsidP="009931F6">
            <w:pPr>
              <w:pStyle w:val="a3"/>
              <w:numPr>
                <w:ilvl w:val="0"/>
                <w:numId w:val="39"/>
              </w:numPr>
            </w:pPr>
            <w:r w:rsidRPr="00DF64FF">
              <w:t>Развитие умения строить сообщения в устной форме, монологическое высказывание, работу в одновозрастной группе.</w:t>
            </w:r>
          </w:p>
          <w:p w:rsidR="00DF64FF" w:rsidRPr="00DF64FF" w:rsidRDefault="00DF64FF" w:rsidP="009931F6">
            <w:pPr>
              <w:pStyle w:val="a3"/>
              <w:numPr>
                <w:ilvl w:val="0"/>
                <w:numId w:val="39"/>
              </w:numPr>
            </w:pPr>
            <w:r w:rsidRPr="00DF64FF">
              <w:t>Укрепление  «иммунитета».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Учащиеся должны знать основные 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« Секреты» здоровья (здорового образа жизни)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Укрепление здоровья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FF" w:rsidRPr="00DF64FF" w:rsidTr="00DF64FF">
        <w:trPr>
          <w:trHeight w:val="33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Прививки.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1"/>
              </w:numPr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Инфекционные болезни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1"/>
              </w:numPr>
              <w:spacing w:after="0" w:line="240" w:lineRule="auto"/>
              <w:ind w:left="417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Прививки от болезней.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1"/>
              </w:numPr>
              <w:spacing w:after="0" w:line="240" w:lineRule="auto"/>
              <w:ind w:left="4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Динамическая прогулка.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1"/>
              </w:numPr>
              <w:spacing w:after="0" w:line="240" w:lineRule="auto"/>
              <w:ind w:left="417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color w:val="000000"/>
                <w:sz w:val="24"/>
                <w:szCs w:val="24"/>
              </w:rPr>
              <w:t>«В гости к берёзкам»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формирование знания об инфекционных болезнях и средствах борьбы с ними.</w:t>
            </w:r>
          </w:p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Выяснить, что такое «инфекция» и «инфекционная болезнь».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Выяснить, для чего нужны прививки.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Узнать, что такое вакцина.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Учащиеся должны знать, что такое «инфекционная болезнь», виды инфекционных болезней и средства борьбы сними.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прививкам, как средству борьбы с инфекционными заболеваниями.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Закрепление навыков анализа, установления причинно-следственных связей.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Укрепление здоровья</w:t>
            </w:r>
          </w:p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FF" w:rsidRPr="00DF64FF" w:rsidTr="00DF64FF">
        <w:trPr>
          <w:trHeight w:val="41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Что нужно знать о лекарствах.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Какие лекарства мы выбираем.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Домашняя аптечка.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Какие бывают витамины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color w:val="000000"/>
                <w:sz w:val="24"/>
                <w:szCs w:val="24"/>
              </w:rPr>
              <w:t>Здоровое питание. Примерное меню на день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49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Свежий воздух и вода – наши лучшие друзья!»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выяснить, что такое «лекарство», познакомиться с видами лекарств.</w:t>
            </w:r>
          </w:p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Вспомнить, что такое «лекарство».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Понятие об аптечных препаратах. Антибиотики.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Выяснить, что такое «нетрадиционная медицина».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БАДы.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Правила безопасности при приёме лекарств. Лекарственная аллергия.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0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Вспомнить, какие бывают витамины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Учащиеся должны запомнить такие понятия, как «лекарство», «антибиотики».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Запомнить правила приёма лекарств.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Узнать, как медикаментозное лечение можно заменить методами нетрадиционной медицины.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Закрепление умения  работать в одновозрастной группе.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Закрепление умения  формулировать и доказывать собственное мнение и позицию, учитывая интересы других.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Укрепление здоровья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FF" w:rsidRPr="00DF64FF" w:rsidTr="00456474">
        <w:trPr>
          <w:trHeight w:val="226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8-9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Как избежать отравлений.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Отравления лекарствами.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Пищевые отравления.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Зачем проветривать помещения 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70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4FF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Динамические прогулки с играми на свежем воздухе.</w:t>
            </w:r>
          </w:p>
        </w:tc>
        <w:tc>
          <w:tcPr>
            <w:tcW w:w="356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выяснить, что такое «отравление», виды отравлений и как оказать помощь при различных отравлениях.</w:t>
            </w:r>
          </w:p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Выяснить виды отравлений.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Узнать о первой помощи при различных отравлениях.</w:t>
            </w:r>
          </w:p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Учащиеся должны знать, что может вызвать отравление.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Овладение навыками первой помощи при отравлениях.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Закрепление навыков  анализа, установления причинно-следственных связей.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Укрепление здоровья</w:t>
            </w:r>
          </w:p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FF" w:rsidRPr="00DF64FF" w:rsidRDefault="00DF64FF" w:rsidP="004520C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FF" w:rsidRPr="00DF64FF" w:rsidRDefault="00DF64FF" w:rsidP="004520C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F64FF" w:rsidRPr="00DF64FF" w:rsidRDefault="00DF64FF" w:rsidP="0045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FF" w:rsidRPr="00DF64FF" w:rsidTr="00DF64FF">
        <w:trPr>
          <w:trHeight w:val="579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при любой погоде.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Если солнечно и жарко.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Если на улице дождь и слякоть.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Если на улице гололёд Секреты «Гололедицы»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соревнования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2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color w:val="000000"/>
                <w:sz w:val="24"/>
                <w:szCs w:val="24"/>
              </w:rPr>
              <w:t>Игры с мячом.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2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color w:val="000000"/>
                <w:sz w:val="24"/>
                <w:szCs w:val="24"/>
              </w:rPr>
              <w:t>Наш друг - скакалка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овладение навыками первой помощи при тепловом и солнечном ударах, ожогах и обморожениях.</w:t>
            </w:r>
          </w:p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Узнать, как защитить себя от теплового и солнечного удара.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Овладение навыками первой помощи при тепловом и солнечном ударах.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Первая помощь при ожогах и обморожениях.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Что делать, если промочил ноги.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Узнать, секреты «Гололедицы»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Обучающиеся должны знать, как предотвратить тепловой и солнечный удар, а также как нейтрализовать их последствия.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Овладеть навыками первой помощи при ожогах и обморожениях.</w:t>
            </w:r>
          </w:p>
          <w:p w:rsidR="00DF64FF" w:rsidRPr="00DF64FF" w:rsidRDefault="00DF64FF" w:rsidP="009931F6">
            <w:pPr>
              <w:pStyle w:val="a3"/>
              <w:numPr>
                <w:ilvl w:val="0"/>
                <w:numId w:val="6"/>
              </w:numPr>
              <w:ind w:left="360"/>
            </w:pPr>
            <w:r w:rsidRPr="00DF64FF">
              <w:t>Развитие умения строить сообщения в устной форме, монологическое высказывание, работу в одновозрастной группе.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Укрепление здоровья</w:t>
            </w:r>
          </w:p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FF" w:rsidRPr="00DF64FF" w:rsidRDefault="00DF64FF" w:rsidP="004520C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FF" w:rsidRPr="00DF64FF" w:rsidTr="00456474">
        <w:trPr>
          <w:trHeight w:val="410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безопасности поведения в доме, на улице, в транспорте. 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Опасность в нашем доме.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3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color w:val="000000"/>
                <w:sz w:val="24"/>
                <w:szCs w:val="24"/>
              </w:rPr>
              <w:t>Просмотр и обсуждение фрагмента  обучающего фильма «опасные ситуации»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Как вести себя на улице.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3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Динамические прогулки с играми на свежем воздухе.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вспомнить правила безопасности поведения дома и на улице.</w:t>
            </w:r>
          </w:p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Вспомнить, какие опасные ситуации могут возникнуть дома и как их предотвратить.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Вспомнить, какие опасные ситуации могут возникнуть дома и как их предотвратить.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Смоделировать и разыграть опасные ситуации и способы их решения.</w:t>
            </w:r>
          </w:p>
          <w:p w:rsidR="00DF64FF" w:rsidRPr="00DF64FF" w:rsidRDefault="00DF64FF" w:rsidP="004520C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Обучающиеся должны чётко представлять опасности, которые их могут подстерегать их дома и на улице и способы их предотвращения.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Закрепление умения работать в группе.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Укрепление здоровья</w:t>
            </w:r>
          </w:p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FF" w:rsidRPr="00DF64FF" w:rsidTr="00456474">
        <w:trPr>
          <w:trHeight w:val="212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безопасного поведения на воде.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Вода – наш друг.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Вода – наш враг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Откуда берётся вода? Родниковая вода.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Презентация «Река - Чусовая». Экскурсии к реке, роднику.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закрепить правила поведения на воде.</w:t>
            </w:r>
          </w:p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Обсудить опасность открытых водоёмов.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Вспомнить правила поведения на воде.</w:t>
            </w:r>
          </w:p>
          <w:p w:rsidR="00DF64FF" w:rsidRPr="00DF64FF" w:rsidRDefault="00DF64FF" w:rsidP="004520C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Обучающиеся должны знать правила безопасного поведения на воде.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Должны представлять правильные действия в случае критической ситуации. 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Укрепление здоровья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FF" w:rsidRPr="00DF64FF" w:rsidTr="00DF64FF">
        <w:trPr>
          <w:trHeight w:val="6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обращения с огнём.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Чтобы огонь не причинил вреда.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Конкурс рисунков «Со спичками не шутят!»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5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Динамические прогулки с играми на свежем воздухе.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вспомнить правила обращения с огнём.</w:t>
            </w:r>
          </w:p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Выяснить причины возникновения пожаров.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Вспомнить, как можно предотвратить пожары.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Выяснить правила поведения при пожаре.</w:t>
            </w:r>
          </w:p>
          <w:p w:rsidR="00DF64FF" w:rsidRPr="00DF64FF" w:rsidRDefault="00DF64FF" w:rsidP="004520C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Обучающиеся должны знать причины возникновения пожаров и как их предотвратить.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Чётко знать правила поведения при пожаре.</w:t>
            </w:r>
          </w:p>
          <w:p w:rsidR="00DF64FF" w:rsidRPr="00DF64FF" w:rsidRDefault="00DF64FF" w:rsidP="009931F6">
            <w:pPr>
              <w:pStyle w:val="a3"/>
              <w:numPr>
                <w:ilvl w:val="0"/>
                <w:numId w:val="18"/>
              </w:numPr>
              <w:ind w:left="360"/>
            </w:pPr>
            <w:r w:rsidRPr="00DF64FF">
              <w:t xml:space="preserve">Развитие умения строить сообщения в устной форме, монологическое высказывание, работу в одновозрастной группе. </w:t>
            </w:r>
          </w:p>
          <w:p w:rsidR="00DF64FF" w:rsidRPr="00DF64FF" w:rsidRDefault="00DF64FF" w:rsidP="009931F6">
            <w:pPr>
              <w:pStyle w:val="a3"/>
              <w:numPr>
                <w:ilvl w:val="0"/>
                <w:numId w:val="18"/>
              </w:numPr>
              <w:ind w:left="360"/>
            </w:pPr>
            <w:r w:rsidRPr="00DF64FF">
              <w:t>Укрепление здоровья</w:t>
            </w:r>
          </w:p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8C60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FF" w:rsidRPr="00DF64FF" w:rsidTr="00DF64FF">
        <w:trPr>
          <w:trHeight w:val="654"/>
        </w:trPr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777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777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pStyle w:val="ad"/>
              <w:numPr>
                <w:ilvl w:val="0"/>
                <w:numId w:val="18"/>
              </w:num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8C60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FF" w:rsidRPr="00DF64FF" w:rsidTr="00DF64FF">
        <w:trPr>
          <w:trHeight w:val="407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Осторожно – электрический ток!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Чем опасен электрический ток. Презентация 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6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Правила обращения с электроприборами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6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Динамическая прогулка с играми на свежем воздухе.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узнать, как уберечься от поражения электрическим током.</w:t>
            </w:r>
          </w:p>
          <w:p w:rsidR="00DF64FF" w:rsidRPr="00DF64FF" w:rsidRDefault="00DF64FF" w:rsidP="004520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Выяснить, чем опасен электрический ток.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Узнать правила электрической безопасности.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Овладеть навыками первой помощи поражённому электрическим током.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Обучающие должны знать, чем опасен электрический ток и как уберечься, от поражения электрическим током.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Владеть навыками первой помощи пострадавшему от поражения электрическим током. 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Укрепление здоровья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814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FF" w:rsidRPr="00DF64FF" w:rsidTr="00DF64FF">
        <w:trPr>
          <w:trHeight w:val="42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Травмы.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Травмы. Растяжение связок и вывих костей.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Переломы.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Ушибы и порезы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Динамические перемены и прогулки без травм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Спортивные эстафеты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узнать, как уберечься от порезов, ушибов, переломов.</w:t>
            </w:r>
          </w:p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Выявить виды травм и способы их избежать.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Научиться оказывать первую помощь при различных травмах.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Обучающиеся должны знать, как избежать травм.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Должны научиться оказывать первую медицинскую помощь при различных видах травм.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Закрепить навыки групповой работы. Укрепление здоровья</w:t>
            </w:r>
          </w:p>
          <w:p w:rsidR="00DF64FF" w:rsidRPr="00DF64FF" w:rsidRDefault="00DF64FF" w:rsidP="009931F6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4FF" w:rsidRPr="00DF64FF" w:rsidRDefault="00DF64FF" w:rsidP="00F06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F64FF" w:rsidRPr="00DF64FF" w:rsidRDefault="00DF64FF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4FF" w:rsidRPr="00DF64FF" w:rsidRDefault="00DF64FF" w:rsidP="00680A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64FF" w:rsidRPr="00DF64FF" w:rsidRDefault="00DF64F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F64FF" w:rsidRPr="00DF64FF" w:rsidTr="00DF64FF">
        <w:trPr>
          <w:trHeight w:val="3238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Вредные привычки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0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Что такое вредные привычки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0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Как отучить себя от вредных привычек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Мы  за здоровый образ жизни! 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59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Игры на свежем воздухе.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о вредных привычках и способах борьбы с ними.</w:t>
            </w:r>
          </w:p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Вспомнить, какие привычки мы называем вредными.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34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Выработать пути преодоления вредных привычек.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9931F6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Понятие о том, что нужно сделать, чтобы избавится от вредных привычек. 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3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Укрепление здоровья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45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F64FF" w:rsidRPr="00DF64FF" w:rsidTr="00DF64FF">
        <w:trPr>
          <w:trHeight w:val="33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безопасности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Как вести себя с незнакомыми людьми.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Как вести себя, когда что-то болит.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1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color w:val="000000"/>
                <w:sz w:val="24"/>
                <w:szCs w:val="24"/>
              </w:rPr>
              <w:t>Динамические прогулки с играми на свежем воздухе.</w:t>
            </w:r>
            <w:r w:rsidRPr="00DF6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выяснить правила безопасности при общении с животными.</w:t>
            </w:r>
          </w:p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Вспомнить, чем могут быть опасны укусы и следы когтей кошек и собак.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Повторить правила общения с животными.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Первая помощь при укусах.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pStyle w:val="ad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Обучающиеся должны знать, чем опасны укусы домашних животных.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Знать правила общения с животными.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Знать, как оказать первую помощь при укусах.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Закрепление умения  формулировать и доказывать собственное мнение и позицию, учитывая интересы других.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4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Укрепление здоровья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F06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4FF" w:rsidRPr="00DF64FF" w:rsidTr="00DF64FF">
        <w:trPr>
          <w:trHeight w:val="25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 заняться после школы.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Умей организовать свой досуг.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2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Эстафеты, игры на свежем воздухе.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помощь обучающимся в организации своего досуга.</w:t>
            </w:r>
          </w:p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Вспомнить понятия «досуг» и «режим дня»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36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Научить правильно планировать свободное время.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Предложить обучающимся различные модели организации досуга.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Помочь правильно спланировать свободное время.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3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 Укрепление здоровья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F06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4FF" w:rsidRPr="00DF64FF" w:rsidTr="00DF64FF">
        <w:trPr>
          <w:trHeight w:val="12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24,25-26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общения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Что такое дружба.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4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Как выбрать друзей.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Как помочь родителям.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Воспитай себя.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3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Ролевые игры на свежем воздухе </w:t>
            </w:r>
          </w:p>
          <w:p w:rsidR="00DF64FF" w:rsidRPr="00DF64FF" w:rsidRDefault="00DF64FF" w:rsidP="009931F6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дать обучающимся представление о проблемах современной медицины.</w:t>
            </w:r>
          </w:p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Современные неизлечимые заболевания.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Современные факторы, отрицательно влияющие на здоровье человека.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Современные медицинские меры по здоровьесбережению.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Обучающиеся должны иметь представление о современных проблемах медицины и некоторые пути их преодоления.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Поиск альтернативных методов лечения.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Понятие связи духовной жизни человека и его физического состояния. 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5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Укрепление здоровья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64FF" w:rsidRPr="00DF64FF" w:rsidRDefault="00DF64FF" w:rsidP="00E13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64FF" w:rsidRPr="00DF64FF" w:rsidRDefault="00DF64F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4FF" w:rsidRPr="00DF64FF" w:rsidTr="00DF64FF">
        <w:trPr>
          <w:trHeight w:val="290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Страна Здоровья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Огонёк здоровья.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7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Путешествие в страну здоровья.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3 Культура здорового образа жизни (урок-соревнование).</w:t>
            </w:r>
          </w:p>
        </w:tc>
        <w:tc>
          <w:tcPr>
            <w:tcW w:w="356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Повторение, знаний о духовном и физическом здоровье человека.</w:t>
            </w:r>
          </w:p>
        </w:tc>
        <w:tc>
          <w:tcPr>
            <w:tcW w:w="509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Обобщение знаний, полученных за год.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Понятие о единстве духовного и физического здоровья человека. 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3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Укрепление здоровья</w:t>
            </w:r>
          </w:p>
        </w:tc>
        <w:tc>
          <w:tcPr>
            <w:tcW w:w="967" w:type="dxa"/>
            <w:tcBorders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E13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4FF" w:rsidRPr="00DF64FF" w:rsidTr="00DF64FF">
        <w:trPr>
          <w:trHeight w:val="33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9931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6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Если хочешь быть здоров.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Свежий воздух и вода – наши лучшие друзья! Игры </w:t>
            </w:r>
          </w:p>
        </w:tc>
        <w:tc>
          <w:tcPr>
            <w:tcW w:w="356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понятий о ЗОЖ</w:t>
            </w:r>
          </w:p>
          <w:p w:rsidR="00DF64FF" w:rsidRPr="00DF64FF" w:rsidRDefault="00DF64FF" w:rsidP="009931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8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Выяснить, что такое закаливание и как оно влияет на состояние здоровья человека.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8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Уяснить основные принципы закаливания.</w:t>
            </w:r>
          </w:p>
        </w:tc>
        <w:tc>
          <w:tcPr>
            <w:tcW w:w="509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pStyle w:val="ad"/>
              <w:numPr>
                <w:ilvl w:val="0"/>
                <w:numId w:val="29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Понять влияние закаливания на здоровья человека.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9"/>
              </w:numPr>
              <w:spacing w:after="0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4FF">
              <w:rPr>
                <w:rFonts w:ascii="Times New Roman" w:eastAsiaTheme="minorHAnsi" w:hAnsi="Times New Roman"/>
                <w:sz w:val="24"/>
                <w:szCs w:val="24"/>
              </w:rPr>
              <w:t>Узнать способы и методики закаляющих процедур.</w:t>
            </w:r>
            <w:r w:rsidRPr="00DF6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29"/>
              </w:numPr>
              <w:spacing w:after="0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Укрепление здоровья</w:t>
            </w:r>
          </w:p>
        </w:tc>
        <w:tc>
          <w:tcPr>
            <w:tcW w:w="967" w:type="dxa"/>
            <w:tcBorders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E13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4FF" w:rsidRPr="00DF64FF" w:rsidTr="00DF64FF">
        <w:trPr>
          <w:trHeight w:val="368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31-32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9931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Доктор Игра.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Во что играли наши предки.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Русская игра «Городки».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8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Подвижные игры на свежем воздухе.</w:t>
            </w:r>
          </w:p>
          <w:p w:rsidR="00DF64FF" w:rsidRPr="00DF64FF" w:rsidRDefault="00DF64FF" w:rsidP="009931F6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 xml:space="preserve"> выяснить влияние подвижных игр на здоровье человека</w:t>
            </w:r>
          </w:p>
          <w:p w:rsidR="00DF64FF" w:rsidRPr="00DF64FF" w:rsidRDefault="00DF64FF" w:rsidP="009931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30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Формирование понятия, что «движение – это жизнь».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30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Узнать, во что играли наши предки, чтобы сохранить хорошую физическую форму.</w:t>
            </w:r>
          </w:p>
        </w:tc>
        <w:tc>
          <w:tcPr>
            <w:tcW w:w="509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9931F6">
            <w:pPr>
              <w:pStyle w:val="ad"/>
              <w:numPr>
                <w:ilvl w:val="0"/>
                <w:numId w:val="3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Разучить подвижные игры.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3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Осознать, что движение помогает человеку оставаться здоровым.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31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 xml:space="preserve"> Укрепление здоровья</w:t>
            </w:r>
          </w:p>
        </w:tc>
        <w:tc>
          <w:tcPr>
            <w:tcW w:w="967" w:type="dxa"/>
            <w:tcBorders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E13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64FF" w:rsidRPr="00DF64FF" w:rsidRDefault="00DF64F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4FF" w:rsidRPr="00DF64FF" w:rsidTr="00DF64FF">
        <w:trPr>
          <w:trHeight w:val="56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9931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9931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 лето!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Лето, воздух и вода – наши лучшие друзья.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Правила поведения на воде.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Осторожно, лес!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Правила      поведения в лесу.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Экскурсии, походы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Доктора природы (обобщающие уроки)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69"/>
              </w:num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Праздник здоровья «Я здоровье берегу – сам себе я помогу!»</w:t>
            </w:r>
          </w:p>
        </w:tc>
        <w:tc>
          <w:tcPr>
            <w:tcW w:w="3565" w:type="dxa"/>
            <w:tcBorders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9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использование сезонных изменений погоды для укрепления здоровья человека.</w:t>
            </w:r>
          </w:p>
          <w:p w:rsidR="00DF64FF" w:rsidRPr="00DF64FF" w:rsidRDefault="00DF64FF" w:rsidP="009931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3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Узнать возможности летнего сезона в укреплении своего здоровья.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3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повторение основ ЗОЖ.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32"/>
              </w:numPr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ОБЖ в летнее время</w:t>
            </w:r>
          </w:p>
          <w:p w:rsidR="00DF64FF" w:rsidRPr="00DF64FF" w:rsidRDefault="00DF64FF" w:rsidP="009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8" w:type="dxa"/>
            <w:tcBorders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9931F6">
            <w:pPr>
              <w:pStyle w:val="ad"/>
              <w:numPr>
                <w:ilvl w:val="0"/>
                <w:numId w:val="33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1. Выяснить влияние воздуха и воды на здоровье человека.</w:t>
            </w:r>
          </w:p>
          <w:p w:rsidR="00DF64FF" w:rsidRPr="00DF64FF" w:rsidRDefault="00DF64FF" w:rsidP="009931F6">
            <w:pPr>
              <w:pStyle w:val="ad"/>
              <w:numPr>
                <w:ilvl w:val="0"/>
                <w:numId w:val="33"/>
              </w:numP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64FF">
              <w:rPr>
                <w:rFonts w:ascii="Times New Roman" w:hAnsi="Times New Roman"/>
                <w:sz w:val="24"/>
                <w:szCs w:val="24"/>
              </w:rPr>
              <w:t>2.Вспомнить правила поведения на воде и в лесу.</w:t>
            </w:r>
          </w:p>
          <w:p w:rsidR="00DF64FF" w:rsidRPr="00DF64FF" w:rsidRDefault="00DF64FF" w:rsidP="009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 xml:space="preserve">3.Подготовиться к правильному времяпрепровождению во время летних каникул. </w:t>
            </w:r>
          </w:p>
          <w:p w:rsidR="00DF64FF" w:rsidRPr="00DF64FF" w:rsidRDefault="00DF64FF" w:rsidP="009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4.Вспомнить составляющие здорового образа жизни</w:t>
            </w:r>
          </w:p>
          <w:p w:rsidR="00DF64FF" w:rsidRPr="00DF64FF" w:rsidRDefault="00DF64FF" w:rsidP="009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5. Укрепление здоровья</w:t>
            </w:r>
          </w:p>
          <w:p w:rsidR="00DF64FF" w:rsidRPr="00DF64FF" w:rsidRDefault="00DF64FF" w:rsidP="009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sz w:val="24"/>
                <w:szCs w:val="24"/>
              </w:rPr>
              <w:t>6.Подведение итогов</w:t>
            </w:r>
          </w:p>
        </w:tc>
        <w:tc>
          <w:tcPr>
            <w:tcW w:w="967" w:type="dxa"/>
            <w:tcBorders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452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4FF" w:rsidRPr="00DF64FF" w:rsidRDefault="00DF64FF" w:rsidP="008141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3DA5" w:rsidRPr="001D259E" w:rsidRDefault="00553DA5" w:rsidP="009B2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3DA5" w:rsidRPr="001D259E" w:rsidSect="004564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9A" w:rsidRDefault="00A1439A" w:rsidP="00492CFD">
      <w:pPr>
        <w:spacing w:after="0" w:line="240" w:lineRule="auto"/>
      </w:pPr>
      <w:r>
        <w:separator/>
      </w:r>
    </w:p>
  </w:endnote>
  <w:endnote w:type="continuationSeparator" w:id="0">
    <w:p w:rsidR="00A1439A" w:rsidRDefault="00A1439A" w:rsidP="0049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40173"/>
      <w:docPartObj>
        <w:docPartGallery w:val="Page Numbers (Bottom of Page)"/>
        <w:docPartUnique/>
      </w:docPartObj>
    </w:sdtPr>
    <w:sdtEndPr/>
    <w:sdtContent>
      <w:p w:rsidR="00DF64FF" w:rsidRDefault="00DF64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7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64FF" w:rsidRDefault="00DF64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9A" w:rsidRDefault="00A1439A" w:rsidP="00492CFD">
      <w:pPr>
        <w:spacing w:after="0" w:line="240" w:lineRule="auto"/>
      </w:pPr>
      <w:r>
        <w:separator/>
      </w:r>
    </w:p>
  </w:footnote>
  <w:footnote w:type="continuationSeparator" w:id="0">
    <w:p w:rsidR="00A1439A" w:rsidRDefault="00A1439A" w:rsidP="00492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4" w15:restartNumberingAfterBreak="0">
    <w:nsid w:val="01AE236F"/>
    <w:multiLevelType w:val="hybridMultilevel"/>
    <w:tmpl w:val="FEB2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05F9F"/>
    <w:multiLevelType w:val="hybridMultilevel"/>
    <w:tmpl w:val="CCAC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B3E54"/>
    <w:multiLevelType w:val="hybridMultilevel"/>
    <w:tmpl w:val="5A2E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94C56"/>
    <w:multiLevelType w:val="hybridMultilevel"/>
    <w:tmpl w:val="15AE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44401"/>
    <w:multiLevelType w:val="hybridMultilevel"/>
    <w:tmpl w:val="6F5E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1683A"/>
    <w:multiLevelType w:val="hybridMultilevel"/>
    <w:tmpl w:val="915C0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D1D78"/>
    <w:multiLevelType w:val="hybridMultilevel"/>
    <w:tmpl w:val="9B2EB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51917"/>
    <w:multiLevelType w:val="hybridMultilevel"/>
    <w:tmpl w:val="1EBE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C3B41"/>
    <w:multiLevelType w:val="hybridMultilevel"/>
    <w:tmpl w:val="174C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47F6E"/>
    <w:multiLevelType w:val="hybridMultilevel"/>
    <w:tmpl w:val="3054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7299D"/>
    <w:multiLevelType w:val="hybridMultilevel"/>
    <w:tmpl w:val="10028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B0276"/>
    <w:multiLevelType w:val="hybridMultilevel"/>
    <w:tmpl w:val="2D047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F55817"/>
    <w:multiLevelType w:val="hybridMultilevel"/>
    <w:tmpl w:val="FE9A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9A2490"/>
    <w:multiLevelType w:val="hybridMultilevel"/>
    <w:tmpl w:val="8160B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A36D7"/>
    <w:multiLevelType w:val="hybridMultilevel"/>
    <w:tmpl w:val="1F1A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C3BFB"/>
    <w:multiLevelType w:val="hybridMultilevel"/>
    <w:tmpl w:val="780A9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0E29D3"/>
    <w:multiLevelType w:val="hybridMultilevel"/>
    <w:tmpl w:val="7EC83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8D1C8C"/>
    <w:multiLevelType w:val="multilevel"/>
    <w:tmpl w:val="BC80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53F0F5E"/>
    <w:multiLevelType w:val="hybridMultilevel"/>
    <w:tmpl w:val="C86A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961BBE"/>
    <w:multiLevelType w:val="hybridMultilevel"/>
    <w:tmpl w:val="0AFA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6A7FBB"/>
    <w:multiLevelType w:val="hybridMultilevel"/>
    <w:tmpl w:val="11460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076B51"/>
    <w:multiLevelType w:val="hybridMultilevel"/>
    <w:tmpl w:val="83BAD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410298"/>
    <w:multiLevelType w:val="multilevel"/>
    <w:tmpl w:val="7904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0EC11F7"/>
    <w:multiLevelType w:val="multilevel"/>
    <w:tmpl w:val="CD88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1572548"/>
    <w:multiLevelType w:val="hybridMultilevel"/>
    <w:tmpl w:val="035AF2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8B3922"/>
    <w:multiLevelType w:val="hybridMultilevel"/>
    <w:tmpl w:val="7B0A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BE5676"/>
    <w:multiLevelType w:val="hybridMultilevel"/>
    <w:tmpl w:val="4370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C65FCE"/>
    <w:multiLevelType w:val="hybridMultilevel"/>
    <w:tmpl w:val="D9B23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2383C"/>
    <w:multiLevelType w:val="hybridMultilevel"/>
    <w:tmpl w:val="64628580"/>
    <w:lvl w:ilvl="0" w:tplc="A3BAB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7737589"/>
    <w:multiLevelType w:val="hybridMultilevel"/>
    <w:tmpl w:val="C0CE43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86B2A20"/>
    <w:multiLevelType w:val="multilevel"/>
    <w:tmpl w:val="A39E8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4C3F3F"/>
    <w:multiLevelType w:val="hybridMultilevel"/>
    <w:tmpl w:val="214E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0667AD"/>
    <w:multiLevelType w:val="hybridMultilevel"/>
    <w:tmpl w:val="4FCE0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EE1D90"/>
    <w:multiLevelType w:val="hybridMultilevel"/>
    <w:tmpl w:val="F06E3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516B5"/>
    <w:multiLevelType w:val="hybridMultilevel"/>
    <w:tmpl w:val="2334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47FC41FB"/>
    <w:multiLevelType w:val="hybridMultilevel"/>
    <w:tmpl w:val="FCFE4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690132"/>
    <w:multiLevelType w:val="hybridMultilevel"/>
    <w:tmpl w:val="32B24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8E064F"/>
    <w:multiLevelType w:val="hybridMultilevel"/>
    <w:tmpl w:val="4A5C0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683077"/>
    <w:multiLevelType w:val="hybridMultilevel"/>
    <w:tmpl w:val="F0EEA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AB6DAB"/>
    <w:multiLevelType w:val="hybridMultilevel"/>
    <w:tmpl w:val="19B48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CB324F"/>
    <w:multiLevelType w:val="hybridMultilevel"/>
    <w:tmpl w:val="741E1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71037B"/>
    <w:multiLevelType w:val="hybridMultilevel"/>
    <w:tmpl w:val="4510E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FB175A8"/>
    <w:multiLevelType w:val="hybridMultilevel"/>
    <w:tmpl w:val="ECD675E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3854FED"/>
    <w:multiLevelType w:val="hybridMultilevel"/>
    <w:tmpl w:val="F12A9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2B4740"/>
    <w:multiLevelType w:val="hybridMultilevel"/>
    <w:tmpl w:val="6D2A4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F81A78"/>
    <w:multiLevelType w:val="hybridMultilevel"/>
    <w:tmpl w:val="E0F0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EC6D54"/>
    <w:multiLevelType w:val="hybridMultilevel"/>
    <w:tmpl w:val="CA20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B1872EA"/>
    <w:multiLevelType w:val="hybridMultilevel"/>
    <w:tmpl w:val="B2EEF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B9E07E9"/>
    <w:multiLevelType w:val="hybridMultilevel"/>
    <w:tmpl w:val="1F72A8F6"/>
    <w:lvl w:ilvl="0" w:tplc="48C4F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C14263"/>
    <w:multiLevelType w:val="hybridMultilevel"/>
    <w:tmpl w:val="5BD0A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474F91"/>
    <w:multiLevelType w:val="hybridMultilevel"/>
    <w:tmpl w:val="8A30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DD467B"/>
    <w:multiLevelType w:val="hybridMultilevel"/>
    <w:tmpl w:val="31C8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761C03"/>
    <w:multiLevelType w:val="hybridMultilevel"/>
    <w:tmpl w:val="AD30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2818C7"/>
    <w:multiLevelType w:val="hybridMultilevel"/>
    <w:tmpl w:val="7C94C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BA39C2"/>
    <w:multiLevelType w:val="hybridMultilevel"/>
    <w:tmpl w:val="7F80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BE1BF5"/>
    <w:multiLevelType w:val="hybridMultilevel"/>
    <w:tmpl w:val="0BD0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A26077"/>
    <w:multiLevelType w:val="hybridMultilevel"/>
    <w:tmpl w:val="FECC8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5E0D15"/>
    <w:multiLevelType w:val="hybridMultilevel"/>
    <w:tmpl w:val="EB56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00519C"/>
    <w:multiLevelType w:val="hybridMultilevel"/>
    <w:tmpl w:val="2FF42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E015E5E"/>
    <w:multiLevelType w:val="multilevel"/>
    <w:tmpl w:val="FF30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EA21A4D"/>
    <w:multiLevelType w:val="hybridMultilevel"/>
    <w:tmpl w:val="2AAE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BF5858"/>
    <w:multiLevelType w:val="hybridMultilevel"/>
    <w:tmpl w:val="EFBE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102E9F"/>
    <w:multiLevelType w:val="hybridMultilevel"/>
    <w:tmpl w:val="209A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306EEA"/>
    <w:multiLevelType w:val="hybridMultilevel"/>
    <w:tmpl w:val="3BB8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E92758"/>
    <w:multiLevelType w:val="hybridMultilevel"/>
    <w:tmpl w:val="1D0A6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30006B6"/>
    <w:multiLevelType w:val="hybridMultilevel"/>
    <w:tmpl w:val="6E4E3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1933A1"/>
    <w:multiLevelType w:val="hybridMultilevel"/>
    <w:tmpl w:val="CA025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BC17D26"/>
    <w:multiLevelType w:val="hybridMultilevel"/>
    <w:tmpl w:val="A4D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49"/>
  </w:num>
  <w:num w:numId="5">
    <w:abstractNumId w:val="58"/>
  </w:num>
  <w:num w:numId="6">
    <w:abstractNumId w:val="59"/>
  </w:num>
  <w:num w:numId="7">
    <w:abstractNumId w:val="6"/>
  </w:num>
  <w:num w:numId="8">
    <w:abstractNumId w:val="32"/>
  </w:num>
  <w:num w:numId="9">
    <w:abstractNumId w:val="8"/>
  </w:num>
  <w:num w:numId="10">
    <w:abstractNumId w:val="17"/>
  </w:num>
  <w:num w:numId="11">
    <w:abstractNumId w:val="67"/>
  </w:num>
  <w:num w:numId="12">
    <w:abstractNumId w:val="29"/>
  </w:num>
  <w:num w:numId="13">
    <w:abstractNumId w:val="64"/>
  </w:num>
  <w:num w:numId="14">
    <w:abstractNumId w:val="7"/>
  </w:num>
  <w:num w:numId="15">
    <w:abstractNumId w:val="13"/>
  </w:num>
  <w:num w:numId="16">
    <w:abstractNumId w:val="61"/>
  </w:num>
  <w:num w:numId="17">
    <w:abstractNumId w:val="22"/>
  </w:num>
  <w:num w:numId="18">
    <w:abstractNumId w:val="53"/>
  </w:num>
  <w:num w:numId="19">
    <w:abstractNumId w:val="23"/>
  </w:num>
  <w:num w:numId="20">
    <w:abstractNumId w:val="68"/>
  </w:num>
  <w:num w:numId="21">
    <w:abstractNumId w:val="18"/>
  </w:num>
  <w:num w:numId="22">
    <w:abstractNumId w:val="11"/>
  </w:num>
  <w:num w:numId="23">
    <w:abstractNumId w:val="4"/>
  </w:num>
  <w:num w:numId="24">
    <w:abstractNumId w:val="70"/>
  </w:num>
  <w:num w:numId="25">
    <w:abstractNumId w:val="56"/>
  </w:num>
  <w:num w:numId="26">
    <w:abstractNumId w:val="62"/>
  </w:num>
  <w:num w:numId="27">
    <w:abstractNumId w:val="31"/>
  </w:num>
  <w:num w:numId="28">
    <w:abstractNumId w:val="74"/>
  </w:num>
  <w:num w:numId="29">
    <w:abstractNumId w:val="38"/>
  </w:num>
  <w:num w:numId="30">
    <w:abstractNumId w:val="51"/>
  </w:num>
  <w:num w:numId="31">
    <w:abstractNumId w:val="35"/>
  </w:num>
  <w:num w:numId="32">
    <w:abstractNumId w:val="69"/>
  </w:num>
  <w:num w:numId="33">
    <w:abstractNumId w:val="30"/>
  </w:num>
  <w:num w:numId="34">
    <w:abstractNumId w:val="12"/>
  </w:num>
  <w:num w:numId="35">
    <w:abstractNumId w:val="57"/>
  </w:num>
  <w:num w:numId="36">
    <w:abstractNumId w:val="5"/>
  </w:num>
  <w:num w:numId="37">
    <w:abstractNumId w:val="14"/>
  </w:num>
  <w:num w:numId="38">
    <w:abstractNumId w:val="50"/>
  </w:num>
  <w:num w:numId="39">
    <w:abstractNumId w:val="2"/>
  </w:num>
  <w:num w:numId="40">
    <w:abstractNumId w:val="3"/>
  </w:num>
  <w:num w:numId="41">
    <w:abstractNumId w:val="54"/>
  </w:num>
  <w:num w:numId="42">
    <w:abstractNumId w:val="39"/>
  </w:num>
  <w:num w:numId="43">
    <w:abstractNumId w:val="55"/>
  </w:num>
  <w:num w:numId="4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44"/>
  </w:num>
  <w:num w:numId="47">
    <w:abstractNumId w:val="15"/>
  </w:num>
  <w:num w:numId="48">
    <w:abstractNumId w:val="28"/>
  </w:num>
  <w:num w:numId="49">
    <w:abstractNumId w:val="65"/>
  </w:num>
  <w:num w:numId="50">
    <w:abstractNumId w:val="45"/>
  </w:num>
  <w:num w:numId="51">
    <w:abstractNumId w:val="60"/>
  </w:num>
  <w:num w:numId="52">
    <w:abstractNumId w:val="9"/>
  </w:num>
  <w:num w:numId="53">
    <w:abstractNumId w:val="36"/>
  </w:num>
  <w:num w:numId="54">
    <w:abstractNumId w:val="72"/>
  </w:num>
  <w:num w:numId="55">
    <w:abstractNumId w:val="43"/>
  </w:num>
  <w:num w:numId="56">
    <w:abstractNumId w:val="19"/>
  </w:num>
  <w:num w:numId="57">
    <w:abstractNumId w:val="73"/>
  </w:num>
  <w:num w:numId="58">
    <w:abstractNumId w:val="25"/>
  </w:num>
  <w:num w:numId="59">
    <w:abstractNumId w:val="48"/>
  </w:num>
  <w:num w:numId="60">
    <w:abstractNumId w:val="63"/>
  </w:num>
  <w:num w:numId="61">
    <w:abstractNumId w:val="47"/>
  </w:num>
  <w:num w:numId="62">
    <w:abstractNumId w:val="71"/>
  </w:num>
  <w:num w:numId="63">
    <w:abstractNumId w:val="46"/>
  </w:num>
  <w:num w:numId="64">
    <w:abstractNumId w:val="24"/>
  </w:num>
  <w:num w:numId="65">
    <w:abstractNumId w:val="40"/>
  </w:num>
  <w:num w:numId="66">
    <w:abstractNumId w:val="37"/>
  </w:num>
  <w:num w:numId="67">
    <w:abstractNumId w:val="41"/>
  </w:num>
  <w:num w:numId="68">
    <w:abstractNumId w:val="10"/>
  </w:num>
  <w:num w:numId="69">
    <w:abstractNumId w:val="42"/>
  </w:num>
  <w:num w:numId="70">
    <w:abstractNumId w:val="20"/>
  </w:num>
  <w:num w:numId="71">
    <w:abstractNumId w:val="26"/>
  </w:num>
  <w:num w:numId="72">
    <w:abstractNumId w:val="34"/>
  </w:num>
  <w:num w:numId="73">
    <w:abstractNumId w:val="27"/>
  </w:num>
  <w:num w:numId="74">
    <w:abstractNumId w:val="6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66EC"/>
    <w:rsid w:val="00032CBF"/>
    <w:rsid w:val="00065FBC"/>
    <w:rsid w:val="000831EC"/>
    <w:rsid w:val="000C04AC"/>
    <w:rsid w:val="000C672C"/>
    <w:rsid w:val="000D22BA"/>
    <w:rsid w:val="000D4234"/>
    <w:rsid w:val="000F0E85"/>
    <w:rsid w:val="00116604"/>
    <w:rsid w:val="00117801"/>
    <w:rsid w:val="00143898"/>
    <w:rsid w:val="00154541"/>
    <w:rsid w:val="00170DE1"/>
    <w:rsid w:val="001726FD"/>
    <w:rsid w:val="00176A3D"/>
    <w:rsid w:val="0018713F"/>
    <w:rsid w:val="00197B5F"/>
    <w:rsid w:val="001A0D41"/>
    <w:rsid w:val="001B67CF"/>
    <w:rsid w:val="001C4D18"/>
    <w:rsid w:val="001C53C9"/>
    <w:rsid w:val="001D0AA4"/>
    <w:rsid w:val="001D259E"/>
    <w:rsid w:val="001D2A74"/>
    <w:rsid w:val="001E77A7"/>
    <w:rsid w:val="001F66EC"/>
    <w:rsid w:val="001F7D7F"/>
    <w:rsid w:val="00206BAB"/>
    <w:rsid w:val="002109E7"/>
    <w:rsid w:val="00213B79"/>
    <w:rsid w:val="00217942"/>
    <w:rsid w:val="0023777E"/>
    <w:rsid w:val="00256AC1"/>
    <w:rsid w:val="00257D8B"/>
    <w:rsid w:val="00264353"/>
    <w:rsid w:val="00267B52"/>
    <w:rsid w:val="002725A1"/>
    <w:rsid w:val="00295E5A"/>
    <w:rsid w:val="002A2A0F"/>
    <w:rsid w:val="002A5AF9"/>
    <w:rsid w:val="002C686A"/>
    <w:rsid w:val="002C7367"/>
    <w:rsid w:val="002F371E"/>
    <w:rsid w:val="0030723B"/>
    <w:rsid w:val="003256C8"/>
    <w:rsid w:val="00330455"/>
    <w:rsid w:val="00340A66"/>
    <w:rsid w:val="0035560A"/>
    <w:rsid w:val="00356C51"/>
    <w:rsid w:val="0036167F"/>
    <w:rsid w:val="0036656D"/>
    <w:rsid w:val="003709FC"/>
    <w:rsid w:val="00376113"/>
    <w:rsid w:val="003803A5"/>
    <w:rsid w:val="00397813"/>
    <w:rsid w:val="003A4D85"/>
    <w:rsid w:val="003D175A"/>
    <w:rsid w:val="003F39E8"/>
    <w:rsid w:val="004129FD"/>
    <w:rsid w:val="00415D3F"/>
    <w:rsid w:val="004277AE"/>
    <w:rsid w:val="0043676D"/>
    <w:rsid w:val="004520C7"/>
    <w:rsid w:val="00456474"/>
    <w:rsid w:val="00464B66"/>
    <w:rsid w:val="00476CB5"/>
    <w:rsid w:val="00492CFD"/>
    <w:rsid w:val="004A07B1"/>
    <w:rsid w:val="004A0BD7"/>
    <w:rsid w:val="004B5192"/>
    <w:rsid w:val="004B78F1"/>
    <w:rsid w:val="004F4DB3"/>
    <w:rsid w:val="005000C5"/>
    <w:rsid w:val="00553DA5"/>
    <w:rsid w:val="0057522F"/>
    <w:rsid w:val="0058197C"/>
    <w:rsid w:val="00587743"/>
    <w:rsid w:val="005A7E3C"/>
    <w:rsid w:val="005B2E17"/>
    <w:rsid w:val="005C049A"/>
    <w:rsid w:val="005C0F42"/>
    <w:rsid w:val="006034AE"/>
    <w:rsid w:val="006256DE"/>
    <w:rsid w:val="00653158"/>
    <w:rsid w:val="00653EBE"/>
    <w:rsid w:val="00655017"/>
    <w:rsid w:val="00663C23"/>
    <w:rsid w:val="00680A3D"/>
    <w:rsid w:val="00682849"/>
    <w:rsid w:val="006D3D95"/>
    <w:rsid w:val="006E0942"/>
    <w:rsid w:val="006E1A34"/>
    <w:rsid w:val="006F6416"/>
    <w:rsid w:val="0070409B"/>
    <w:rsid w:val="00707FF8"/>
    <w:rsid w:val="00723F82"/>
    <w:rsid w:val="00746494"/>
    <w:rsid w:val="00747542"/>
    <w:rsid w:val="00777087"/>
    <w:rsid w:val="00782F8A"/>
    <w:rsid w:val="0079029C"/>
    <w:rsid w:val="007A1387"/>
    <w:rsid w:val="007A35FF"/>
    <w:rsid w:val="007A55CA"/>
    <w:rsid w:val="007F4C87"/>
    <w:rsid w:val="007F711E"/>
    <w:rsid w:val="007F790F"/>
    <w:rsid w:val="0081419E"/>
    <w:rsid w:val="00824E7F"/>
    <w:rsid w:val="00843CE3"/>
    <w:rsid w:val="00864FB4"/>
    <w:rsid w:val="00875368"/>
    <w:rsid w:val="008C60E1"/>
    <w:rsid w:val="008D088E"/>
    <w:rsid w:val="008D2064"/>
    <w:rsid w:val="008F69D6"/>
    <w:rsid w:val="00946A26"/>
    <w:rsid w:val="00962974"/>
    <w:rsid w:val="00967A7D"/>
    <w:rsid w:val="00971241"/>
    <w:rsid w:val="00980116"/>
    <w:rsid w:val="009931F6"/>
    <w:rsid w:val="009B2220"/>
    <w:rsid w:val="009C6E36"/>
    <w:rsid w:val="009D6767"/>
    <w:rsid w:val="00A012EF"/>
    <w:rsid w:val="00A05619"/>
    <w:rsid w:val="00A1439A"/>
    <w:rsid w:val="00A17111"/>
    <w:rsid w:val="00AC6B52"/>
    <w:rsid w:val="00AD47AE"/>
    <w:rsid w:val="00AE7911"/>
    <w:rsid w:val="00B009E0"/>
    <w:rsid w:val="00B50338"/>
    <w:rsid w:val="00B55090"/>
    <w:rsid w:val="00BA2F7C"/>
    <w:rsid w:val="00BB409A"/>
    <w:rsid w:val="00BC0835"/>
    <w:rsid w:val="00BD37F1"/>
    <w:rsid w:val="00BE158C"/>
    <w:rsid w:val="00C0382E"/>
    <w:rsid w:val="00C047F8"/>
    <w:rsid w:val="00C51AFA"/>
    <w:rsid w:val="00C527A1"/>
    <w:rsid w:val="00C57792"/>
    <w:rsid w:val="00C61544"/>
    <w:rsid w:val="00C7639B"/>
    <w:rsid w:val="00C83310"/>
    <w:rsid w:val="00C855EA"/>
    <w:rsid w:val="00C91B5F"/>
    <w:rsid w:val="00CB7A18"/>
    <w:rsid w:val="00CD175B"/>
    <w:rsid w:val="00CD704C"/>
    <w:rsid w:val="00CF66A6"/>
    <w:rsid w:val="00D03F7A"/>
    <w:rsid w:val="00D2326B"/>
    <w:rsid w:val="00D44C12"/>
    <w:rsid w:val="00D47661"/>
    <w:rsid w:val="00D80C43"/>
    <w:rsid w:val="00DB6B8E"/>
    <w:rsid w:val="00DC0C98"/>
    <w:rsid w:val="00DC64B8"/>
    <w:rsid w:val="00DD6651"/>
    <w:rsid w:val="00DE2169"/>
    <w:rsid w:val="00DF64FF"/>
    <w:rsid w:val="00E020BE"/>
    <w:rsid w:val="00E12BB2"/>
    <w:rsid w:val="00E1379B"/>
    <w:rsid w:val="00E2007A"/>
    <w:rsid w:val="00E3076C"/>
    <w:rsid w:val="00E74048"/>
    <w:rsid w:val="00EC64FF"/>
    <w:rsid w:val="00F013E2"/>
    <w:rsid w:val="00F06F20"/>
    <w:rsid w:val="00F24DDA"/>
    <w:rsid w:val="00F25A4D"/>
    <w:rsid w:val="00F309AE"/>
    <w:rsid w:val="00F36E85"/>
    <w:rsid w:val="00F37992"/>
    <w:rsid w:val="00F4730C"/>
    <w:rsid w:val="00F63EB1"/>
    <w:rsid w:val="00F67254"/>
    <w:rsid w:val="00F858C5"/>
    <w:rsid w:val="00FB122E"/>
    <w:rsid w:val="00FB4DEA"/>
    <w:rsid w:val="00FC38E0"/>
    <w:rsid w:val="00FD7818"/>
    <w:rsid w:val="00FE598E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A6385E-52BC-4B5D-847D-6A2733AA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42"/>
  </w:style>
  <w:style w:type="paragraph" w:styleId="1">
    <w:name w:val="heading 1"/>
    <w:basedOn w:val="a"/>
    <w:link w:val="10"/>
    <w:uiPriority w:val="9"/>
    <w:qFormat/>
    <w:rsid w:val="003F39E8"/>
    <w:pPr>
      <w:spacing w:before="150" w:after="100" w:afterAutospacing="1" w:line="240" w:lineRule="auto"/>
      <w:outlineLvl w:val="0"/>
    </w:pPr>
    <w:rPr>
      <w:rFonts w:ascii="Times New Roman" w:eastAsia="Times New Roman" w:hAnsi="Times New Roman" w:cs="Times New Roman"/>
      <w:color w:val="6D9A00"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F3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177A4"/>
      <w:sz w:val="21"/>
      <w:szCs w:val="21"/>
    </w:rPr>
  </w:style>
  <w:style w:type="paragraph" w:styleId="3">
    <w:name w:val="heading 3"/>
    <w:basedOn w:val="a"/>
    <w:link w:val="30"/>
    <w:uiPriority w:val="9"/>
    <w:qFormat/>
    <w:rsid w:val="003F39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377A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9E8"/>
    <w:rPr>
      <w:rFonts w:ascii="Times New Roman" w:eastAsia="Times New Roman" w:hAnsi="Times New Roman" w:cs="Times New Roman"/>
      <w:color w:val="6D9A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39E8"/>
    <w:rPr>
      <w:rFonts w:ascii="Times New Roman" w:eastAsia="Times New Roman" w:hAnsi="Times New Roman" w:cs="Times New Roman"/>
      <w:b/>
      <w:bCs/>
      <w:color w:val="0177A4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39E8"/>
    <w:rPr>
      <w:rFonts w:ascii="Times New Roman" w:eastAsia="Times New Roman" w:hAnsi="Times New Roman" w:cs="Times New Roman"/>
      <w:b/>
      <w:bCs/>
      <w:color w:val="0377A1"/>
      <w:sz w:val="21"/>
      <w:szCs w:val="21"/>
      <w:lang w:eastAsia="ru-RU"/>
    </w:rPr>
  </w:style>
  <w:style w:type="paragraph" w:styleId="a3">
    <w:name w:val="No Spacing"/>
    <w:link w:val="a4"/>
    <w:qFormat/>
    <w:rsid w:val="001F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BA2F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5">
    <w:name w:val="Table Grid"/>
    <w:basedOn w:val="a1"/>
    <w:rsid w:val="00553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92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2CFD"/>
  </w:style>
  <w:style w:type="paragraph" w:styleId="a8">
    <w:name w:val="footer"/>
    <w:basedOn w:val="a"/>
    <w:link w:val="a9"/>
    <w:uiPriority w:val="99"/>
    <w:unhideWhenUsed/>
    <w:rsid w:val="00492C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2CFD"/>
  </w:style>
  <w:style w:type="paragraph" w:styleId="aa">
    <w:name w:val="Normal (Web)"/>
    <w:basedOn w:val="a"/>
    <w:uiPriority w:val="99"/>
    <w:unhideWhenUsed/>
    <w:rsid w:val="0034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3F39E8"/>
    <w:rPr>
      <w:i/>
      <w:iCs/>
    </w:rPr>
  </w:style>
  <w:style w:type="character" w:styleId="ac">
    <w:name w:val="Strong"/>
    <w:basedOn w:val="a0"/>
    <w:uiPriority w:val="22"/>
    <w:qFormat/>
    <w:rsid w:val="003F39E8"/>
    <w:rPr>
      <w:b/>
      <w:bCs/>
    </w:rPr>
  </w:style>
  <w:style w:type="paragraph" w:customStyle="1" w:styleId="rteindent1">
    <w:name w:val="rteindent1"/>
    <w:basedOn w:val="a"/>
    <w:rsid w:val="003F39E8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2">
    <w:name w:val="rteindent2"/>
    <w:basedOn w:val="a"/>
    <w:rsid w:val="003F39E8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3">
    <w:name w:val="rteindent3"/>
    <w:basedOn w:val="a"/>
    <w:rsid w:val="003F39E8"/>
    <w:pPr>
      <w:spacing w:before="100" w:beforeAutospacing="1" w:after="100" w:afterAutospacing="1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4">
    <w:name w:val="rteindent4"/>
    <w:basedOn w:val="a"/>
    <w:rsid w:val="003F39E8"/>
    <w:pPr>
      <w:spacing w:before="100" w:beforeAutospacing="1" w:after="100" w:afterAutospacing="1" w:line="240" w:lineRule="auto"/>
      <w:ind w:left="2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left">
    <w:name w:val="rtelef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3F3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3F3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3F39E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ools-locked">
    <w:name w:val="ctools-locked"/>
    <w:basedOn w:val="a"/>
    <w:rsid w:val="003F39E8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tools-owns-lock">
    <w:name w:val="ctools-owns-lock"/>
    <w:basedOn w:val="a"/>
    <w:rsid w:val="003F39E8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iner-inline-date">
    <w:name w:val="container-inline-date"/>
    <w:basedOn w:val="a"/>
    <w:rsid w:val="003F39E8"/>
    <w:pPr>
      <w:spacing w:before="100" w:beforeAutospacing="1" w:after="100" w:afterAutospacing="1" w:line="240" w:lineRule="auto"/>
      <w:ind w:right="12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control">
    <w:name w:val="calendar_control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links">
    <w:name w:val="calendar_links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header">
    <w:name w:val="calendar_header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">
    <w:name w:val="calendar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repeat-input">
    <w:name w:val="date-repeat-input"/>
    <w:basedOn w:val="a"/>
    <w:rsid w:val="003F39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nav">
    <w:name w:val="date-nav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clear">
    <w:name w:val="date-clea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clear-block">
    <w:name w:val="date-clear-block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wrap">
    <w:name w:val="vote-wrap"/>
    <w:basedOn w:val="a"/>
    <w:rsid w:val="003F39E8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wrap-login">
    <w:name w:val="vote-wrap-login"/>
    <w:basedOn w:val="a"/>
    <w:rsid w:val="003F39E8"/>
    <w:pPr>
      <w:spacing w:after="0" w:line="240" w:lineRule="auto"/>
      <w:ind w:right="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count">
    <w:name w:val="vote-count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vote-counted">
    <w:name w:val="vote-counted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vote-text">
    <w:name w:val="vote-text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d-text">
    <w:name w:val="voted-text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icon">
    <w:name w:val="filefield-icon"/>
    <w:basedOn w:val="a"/>
    <w:rsid w:val="003F39E8"/>
    <w:pPr>
      <w:spacing w:after="0" w:line="240" w:lineRule="auto"/>
      <w:ind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element">
    <w:name w:val="filefield-element"/>
    <w:basedOn w:val="a"/>
    <w:rsid w:val="003F39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nicemenus">
    <w:name w:val="block-nice_menu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-unpublished">
    <w:name w:val="node-unpublished"/>
    <w:basedOn w:val="a"/>
    <w:rsid w:val="003F39E8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rms-inline">
    <w:name w:val="terms-inlin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g-picture-wrapper">
    <w:name w:val="og-picture-wrapper"/>
    <w:basedOn w:val="a"/>
    <w:rsid w:val="003F39E8"/>
    <w:pPr>
      <w:pBdr>
        <w:bottom w:val="dotted" w:sz="6" w:space="4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-id-ogmembersblock">
    <w:name w:val="view-id-og_members_block"/>
    <w:basedOn w:val="a"/>
    <w:rsid w:val="003F39E8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ews-field-is-admin">
    <w:name w:val="views-field-is-admi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boverlaymacffbghack">
    <w:name w:val="tb_overlaymacffbghack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overlaybg">
    <w:name w:val="tb_overlaybg"/>
    <w:basedOn w:val="a"/>
    <w:rsid w:val="003F39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admin-inline">
    <w:name w:val="photos-admin-inline"/>
    <w:basedOn w:val="a"/>
    <w:rsid w:val="003F39E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s">
    <w:name w:val="photos-vote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u">
    <w:name w:val="photos-vote-u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">
    <w:name w:val="photos-vot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up-u">
    <w:name w:val="photos-vote-up-u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up">
    <w:name w:val="photos-vote-up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up-x">
    <w:name w:val="photos-vote-up-x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down-u">
    <w:name w:val="photos-vote-down-u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down">
    <w:name w:val="photos-vote-dow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down-x">
    <w:name w:val="photos-vote-down-x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sum">
    <w:name w:val="photos-vote-sum"/>
    <w:basedOn w:val="a"/>
    <w:rsid w:val="003F39E8"/>
    <w:pPr>
      <w:spacing w:before="100" w:beforeAutospacing="1" w:after="100" w:afterAutospacing="1" w:line="225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vote-load">
    <w:name w:val="photos-vote-loa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to-album">
    <w:name w:val="photos-to-album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-rg">
    <w:name w:val="photo-rg"/>
    <w:basedOn w:val="a"/>
    <w:rsid w:val="003F39E8"/>
    <w:pPr>
      <w:spacing w:before="100" w:beforeAutospacing="1" w:after="100" w:afterAutospacing="1" w:line="390" w:lineRule="atLeast"/>
      <w:jc w:val="right"/>
    </w:pPr>
    <w:rPr>
      <w:rFonts w:ascii="Times New Roman" w:eastAsia="Times New Roman" w:hAnsi="Times New Roman" w:cs="Times New Roman"/>
      <w:color w:val="818B95"/>
      <w:sz w:val="24"/>
      <w:szCs w:val="24"/>
    </w:rPr>
  </w:style>
  <w:style w:type="paragraph" w:customStyle="1" w:styleId="photolinkpager">
    <w:name w:val="photo_link_pager"/>
    <w:basedOn w:val="a"/>
    <w:rsid w:val="003F39E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-a">
    <w:name w:val="image-a"/>
    <w:basedOn w:val="a"/>
    <w:rsid w:val="003F39E8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info">
    <w:name w:val="photos_block_info"/>
    <w:basedOn w:val="a"/>
    <w:rsid w:val="003F39E8"/>
    <w:pPr>
      <w:spacing w:before="100" w:beforeAutospacing="1" w:after="120" w:line="240" w:lineRule="auto"/>
    </w:pPr>
    <w:rPr>
      <w:rFonts w:ascii="Times New Roman" w:eastAsia="Times New Roman" w:hAnsi="Times New Roman" w:cs="Times New Roman"/>
      <w:b/>
      <w:bCs/>
      <w:color w:val="666666"/>
      <w:sz w:val="21"/>
      <w:szCs w:val="21"/>
    </w:rPr>
  </w:style>
  <w:style w:type="paragraph" w:customStyle="1" w:styleId="photosblockpageropen">
    <w:name w:val="photos_block_pager_ope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pagerleft">
    <w:name w:val="photos_block_pager_left"/>
    <w:basedOn w:val="a"/>
    <w:rsid w:val="003F39E8"/>
    <w:pPr>
      <w:pBdr>
        <w:bottom w:val="single" w:sz="6" w:space="0" w:color="E3E3E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pagercenter">
    <w:name w:val="photos_block_pager_center"/>
    <w:basedOn w:val="a"/>
    <w:rsid w:val="003F39E8"/>
    <w:pPr>
      <w:pBdr>
        <w:top w:val="single" w:sz="6" w:space="0" w:color="E3E3E3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block-link">
    <w:name w:val="photos-block-link"/>
    <w:basedOn w:val="a"/>
    <w:rsid w:val="003F39E8"/>
    <w:pPr>
      <w:pBdr>
        <w:bottom w:val="single" w:sz="6" w:space="0" w:color="E3E3E3"/>
        <w:right w:val="single" w:sz="6" w:space="0" w:color="E3E3E3"/>
      </w:pBdr>
      <w:shd w:val="clear" w:color="auto" w:fill="F3F3F3"/>
      <w:spacing w:before="100" w:beforeAutospacing="1" w:after="100" w:afterAutospacing="1" w:line="42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pagertitle">
    <w:name w:val="photos_block_pager_title"/>
    <w:basedOn w:val="a"/>
    <w:rsid w:val="003F39E8"/>
    <w:pPr>
      <w:pBdr>
        <w:top w:val="single" w:sz="6" w:space="0" w:color="DDDDDD"/>
        <w:left w:val="single" w:sz="6" w:space="0" w:color="DDDDDD"/>
        <w:bottom w:val="single" w:sz="6" w:space="0" w:color="F3F3F3"/>
        <w:right w:val="single" w:sz="6" w:space="0" w:color="DDDDDD"/>
      </w:pBdr>
      <w:shd w:val="clear" w:color="auto" w:fill="F3F3F3"/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pagername">
    <w:name w:val="photos_block_pager_nam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hotosprev">
    <w:name w:val="photos_prev"/>
    <w:basedOn w:val="a"/>
    <w:rsid w:val="003F39E8"/>
    <w:pPr>
      <w:pBdr>
        <w:right w:val="single" w:sz="6" w:space="0" w:color="E3E3E3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">
    <w:name w:val="photos_block_sub"/>
    <w:basedOn w:val="a"/>
    <w:rsid w:val="003F39E8"/>
    <w:pPr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title">
    <w:name w:val="photos_block_sub_title"/>
    <w:basedOn w:val="a"/>
    <w:rsid w:val="003F39E8"/>
    <w:pPr>
      <w:pBdr>
        <w:bottom w:val="single" w:sz="6" w:space="0" w:color="89B97E"/>
      </w:pBdr>
      <w:shd w:val="clear" w:color="auto" w:fill="F3F3F3"/>
      <w:spacing w:before="100" w:beforeAutospacing="1" w:after="100" w:afterAutospacing="1" w:line="42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name">
    <w:name w:val="photos_block_sub_name"/>
    <w:basedOn w:val="a"/>
    <w:rsid w:val="003F3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open">
    <w:name w:val="photos_block_sub_open"/>
    <w:basedOn w:val="a"/>
    <w:rsid w:val="003F39E8"/>
    <w:pPr>
      <w:pBdr>
        <w:right w:val="single" w:sz="6" w:space="0" w:color="485046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openhover">
    <w:name w:val="photos_block_sub_open_hover"/>
    <w:basedOn w:val="a"/>
    <w:rsid w:val="003F39E8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openc">
    <w:name w:val="photos_block_sub_open_c"/>
    <w:basedOn w:val="a"/>
    <w:rsid w:val="003F39E8"/>
    <w:pPr>
      <w:shd w:val="clear" w:color="auto" w:fill="A5E3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bodyload">
    <w:name w:val="photos_block_sub_body_load"/>
    <w:basedOn w:val="a"/>
    <w:rsid w:val="003F39E8"/>
    <w:pP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blocksubbody">
    <w:name w:val="photos_block_sub_body"/>
    <w:basedOn w:val="a"/>
    <w:rsid w:val="003F3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hotosalbumedit">
    <w:name w:val="photos_album_edit"/>
    <w:basedOn w:val="a"/>
    <w:rsid w:val="003F39E8"/>
    <w:pPr>
      <w:pBdr>
        <w:bottom w:val="single" w:sz="6" w:space="4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editview">
    <w:name w:val="photos_album_edit_view"/>
    <w:basedOn w:val="a"/>
    <w:rsid w:val="003F39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edit-info">
    <w:name w:val="photos-edit-info"/>
    <w:basedOn w:val="a"/>
    <w:rsid w:val="003F39E8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check">
    <w:name w:val="photos_check"/>
    <w:basedOn w:val="a"/>
    <w:rsid w:val="003F39E8"/>
    <w:pPr>
      <w:shd w:val="clear" w:color="auto" w:fill="F5F0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links">
    <w:name w:val="photos_album_links"/>
    <w:basedOn w:val="a"/>
    <w:rsid w:val="003F39E8"/>
    <w:pPr>
      <w:pBdr>
        <w:top w:val="single" w:sz="6" w:space="4" w:color="DDDDDD"/>
        <w:left w:val="single" w:sz="6" w:space="0" w:color="DDDDDD"/>
        <w:bottom w:val="single" w:sz="6" w:space="4" w:color="DDDDDD"/>
        <w:right w:val="single" w:sz="6" w:space="0" w:color="DDDDDD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imagelistview">
    <w:name w:val="photos_image_list_view"/>
    <w:basedOn w:val="a"/>
    <w:rsid w:val="003F39E8"/>
    <w:pPr>
      <w:pBdr>
        <w:bottom w:val="single" w:sz="6" w:space="4" w:color="CCCCCC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viewdes">
    <w:name w:val="photos_view_des"/>
    <w:basedOn w:val="a"/>
    <w:rsid w:val="003F39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viewfilename">
    <w:name w:val="photos_view_filename"/>
    <w:basedOn w:val="a"/>
    <w:rsid w:val="003F39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listviewdes">
    <w:name w:val="photos_list_view_des"/>
    <w:basedOn w:val="a"/>
    <w:rsid w:val="003F39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listviewfilename">
    <w:name w:val="photos_list_view_filename"/>
    <w:basedOn w:val="a"/>
    <w:rsid w:val="003F39E8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tajaxhover">
    <w:name w:val="photot_ajax_hover"/>
    <w:basedOn w:val="a"/>
    <w:rsid w:val="003F39E8"/>
    <w:pPr>
      <w:shd w:val="clear" w:color="auto" w:fill="FAF7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jaxdelimg">
    <w:name w:val="photos_ajax_del_img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-form-count">
    <w:name w:val="photos-form-count"/>
    <w:basedOn w:val="a"/>
    <w:rsid w:val="003F39E8"/>
    <w:pPr>
      <w:pBdr>
        <w:top w:val="single" w:sz="6" w:space="0" w:color="EEEEEE"/>
        <w:left w:val="single" w:sz="6" w:space="4" w:color="EEEEEE"/>
        <w:bottom w:val="single" w:sz="6" w:space="0" w:color="EEEEEE"/>
        <w:right w:val="single" w:sz="6" w:space="4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right">
    <w:name w:val="photos_album_right"/>
    <w:basedOn w:val="a"/>
    <w:rsid w:val="003F3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menu">
    <w:name w:val="photos_album_menu"/>
    <w:basedOn w:val="a"/>
    <w:rsid w:val="003F39E8"/>
    <w:pPr>
      <w:pBdr>
        <w:bottom w:val="single" w:sz="6" w:space="4" w:color="C9EDA5"/>
      </w:pBd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header">
    <w:name w:val="photos_album_header"/>
    <w:basedOn w:val="a"/>
    <w:rsid w:val="003F39E8"/>
    <w:pPr>
      <w:pBdr>
        <w:bottom w:val="single" w:sz="6" w:space="0" w:color="C9EDA5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body">
    <w:name w:val="photos_album_body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albumcover">
    <w:name w:val="photos_album_cover"/>
    <w:basedOn w:val="a"/>
    <w:rsid w:val="003F39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downloadview">
    <w:name w:val="photos_download_view"/>
    <w:basedOn w:val="a"/>
    <w:rsid w:val="003F39E8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downloadbucket">
    <w:name w:val="photos_download_bucket"/>
    <w:basedOn w:val="a"/>
    <w:rsid w:val="003F39E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downloadmenu">
    <w:name w:val="photos_download_menu"/>
    <w:basedOn w:val="a"/>
    <w:rsid w:val="003F39E8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exifname">
    <w:name w:val="photos_exif_nam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A550A"/>
      <w:sz w:val="24"/>
      <w:szCs w:val="24"/>
    </w:rPr>
  </w:style>
  <w:style w:type="paragraph" w:customStyle="1" w:styleId="photosdownloadmenut">
    <w:name w:val="photos_download_menu_t"/>
    <w:basedOn w:val="a"/>
    <w:rsid w:val="003F39E8"/>
    <w:pPr>
      <w:pBdr>
        <w:bottom w:val="single" w:sz="6" w:space="0" w:color="A2F093"/>
      </w:pBd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exiftitle">
    <w:name w:val="photos_exif_title"/>
    <w:basedOn w:val="a"/>
    <w:rsid w:val="003F39E8"/>
    <w:pPr>
      <w:shd w:val="clear" w:color="auto" w:fill="CEE8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hotosfiltercenter">
    <w:name w:val="photos_filter_center"/>
    <w:basedOn w:val="a"/>
    <w:rsid w:val="003F3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sharehover">
    <w:name w:val="photos_share_hover"/>
    <w:basedOn w:val="a"/>
    <w:rsid w:val="003F39E8"/>
    <w:pPr>
      <w:shd w:val="clear" w:color="auto" w:fill="FCFC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sharetextarea">
    <w:name w:val="photos_share_textarea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hotosimagehtml">
    <w:name w:val="photos_imagehtml"/>
    <w:basedOn w:val="a"/>
    <w:rsid w:val="003F39E8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imagehtmlthickbox">
    <w:name w:val="photos_imagehtml_thickbox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lear-block">
    <w:name w:val="clear-block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">
    <w:name w:val="breadcrumb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rror">
    <w:name w:val="erro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E5555"/>
      <w:sz w:val="24"/>
      <w:szCs w:val="24"/>
    </w:rPr>
  </w:style>
  <w:style w:type="paragraph" w:customStyle="1" w:styleId="warning">
    <w:name w:val="warning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09010"/>
      <w:sz w:val="24"/>
      <w:szCs w:val="24"/>
    </w:rPr>
  </w:style>
  <w:style w:type="paragraph" w:customStyle="1" w:styleId="ok">
    <w:name w:val="ok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form-item">
    <w:name w:val="form-item"/>
    <w:basedOn w:val="a"/>
    <w:rsid w:val="003F39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checkboxes">
    <w:name w:val="form-checkboxes"/>
    <w:basedOn w:val="a"/>
    <w:rsid w:val="003F39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s">
    <w:name w:val="form-radios"/>
    <w:basedOn w:val="a"/>
    <w:rsid w:val="003F39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ker">
    <w:name w:val="marke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-required">
    <w:name w:val="form-require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more-link">
    <w:name w:val="more-link"/>
    <w:basedOn w:val="a"/>
    <w:rsid w:val="003F3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help-link">
    <w:name w:val="more-help-link"/>
    <w:basedOn w:val="a"/>
    <w:rsid w:val="003F3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wrap">
    <w:name w:val="nowrap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-current">
    <w:name w:val="pager-curren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ps">
    <w:name w:val="tips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resizable-textarea">
    <w:name w:val="resizable-textarea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ser-checkbox">
    <w:name w:val="teaser-checkbox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hah-progress-bar">
    <w:name w:val="ahah-progress-ba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ssword-parent">
    <w:name w:val="password-parent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-parent">
    <w:name w:val="confirm-parent"/>
    <w:basedOn w:val="a"/>
    <w:rsid w:val="003F39E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file">
    <w:name w:val="profile"/>
    <w:basedOn w:val="a"/>
    <w:rsid w:val="003F39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inks-pagedesc">
    <w:name w:val="weblinks-pagedesc"/>
    <w:basedOn w:val="a"/>
    <w:rsid w:val="003F39E8"/>
    <w:pPr>
      <w:pBdr>
        <w:top w:val="threeDEmboss" w:sz="6" w:space="0" w:color="000000"/>
        <w:left w:val="threeDEmboss" w:sz="6" w:space="0" w:color="000000"/>
        <w:bottom w:val="threeDEmboss" w:sz="6" w:space="0" w:color="000000"/>
        <w:right w:val="threeDEmboss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inks-info">
    <w:name w:val="weblinks-info"/>
    <w:basedOn w:val="a"/>
    <w:rsid w:val="003F39E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block-weblinks">
    <w:name w:val="block-weblink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weblinkcat">
    <w:name w:val="weblinkca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inks-ops">
    <w:name w:val="weblinks-op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inks-linkview">
    <w:name w:val="weblinks-linkview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eblinks-comment-links">
    <w:name w:val="weblinks-comment-links"/>
    <w:basedOn w:val="a"/>
    <w:rsid w:val="003F39E8"/>
    <w:pPr>
      <w:spacing w:before="100" w:beforeAutospacing="1" w:after="100" w:afterAutospacing="1" w:line="240" w:lineRule="auto"/>
      <w:ind w:left="12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eblinks-status-warning">
    <w:name w:val="weblinks-status-warning"/>
    <w:basedOn w:val="a"/>
    <w:rsid w:val="003F39E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FF0000"/>
      <w:sz w:val="21"/>
      <w:szCs w:val="21"/>
    </w:rPr>
  </w:style>
  <w:style w:type="paragraph" w:customStyle="1" w:styleId="weblinks-status-notice">
    <w:name w:val="weblinks-status-notice"/>
    <w:basedOn w:val="a"/>
    <w:rsid w:val="003F39E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color w:val="008000"/>
      <w:sz w:val="21"/>
      <w:szCs w:val="21"/>
    </w:rPr>
  </w:style>
  <w:style w:type="paragraph" w:customStyle="1" w:styleId="weblinks-title">
    <w:name w:val="weblinks-titl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inks-link">
    <w:name w:val="weblinks-link"/>
    <w:basedOn w:val="a"/>
    <w:rsid w:val="003F39E8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inks-user-link">
    <w:name w:val="weblinks-user-link"/>
    <w:basedOn w:val="a"/>
    <w:rsid w:val="003F39E8"/>
    <w:pPr>
      <w:spacing w:before="100" w:beforeAutospacing="1" w:after="100" w:afterAutospacing="1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inks-indented">
    <w:name w:val="weblinks-indente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topic-navigation">
    <w:name w:val="forum-topic-navigation"/>
    <w:basedOn w:val="a"/>
    <w:rsid w:val="003F39E8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top-links">
    <w:name w:val="forum-top-links"/>
    <w:basedOn w:val="a"/>
    <w:rsid w:val="003F39E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description">
    <w:name w:val="forum-description"/>
    <w:basedOn w:val="a"/>
    <w:rsid w:val="003F39E8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comment">
    <w:name w:val="forum-comment"/>
    <w:basedOn w:val="a"/>
    <w:rsid w:val="003F39E8"/>
    <w:pPr>
      <w:pBdr>
        <w:top w:val="single" w:sz="6" w:space="0" w:color="CCCCCC"/>
      </w:pBd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post-wrapper">
    <w:name w:val="forum-post-wrappe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3F39E8"/>
    <w:pPr>
      <w:pBdr>
        <w:bottom w:val="single" w:sz="12" w:space="0" w:color="F7F5EE"/>
      </w:pBd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ed-on">
    <w:name w:val="posted-o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st-num">
    <w:name w:val="post-num"/>
    <w:basedOn w:val="a"/>
    <w:rsid w:val="003F39E8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comment-left">
    <w:name w:val="forum-comment-left"/>
    <w:basedOn w:val="a"/>
    <w:rsid w:val="003F39E8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ane">
    <w:name w:val="author-pane"/>
    <w:basedOn w:val="a"/>
    <w:rsid w:val="003F39E8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ane-first">
    <w:name w:val="author-pane-first"/>
    <w:basedOn w:val="a"/>
    <w:rsid w:val="003F39E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ane-last">
    <w:name w:val="author-pane-last"/>
    <w:basedOn w:val="a"/>
    <w:rsid w:val="003F39E8"/>
    <w:pPr>
      <w:spacing w:before="3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ane-line">
    <w:name w:val="author-pane-lin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ane-icon">
    <w:name w:val="author-pane-ico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um-comment-right">
    <w:name w:val="forum-comment-right"/>
    <w:basedOn w:val="a"/>
    <w:rsid w:val="003F39E8"/>
    <w:pPr>
      <w:pBdr>
        <w:left w:val="single" w:sz="6" w:space="0" w:color="F7F5EE"/>
      </w:pBdr>
      <w:spacing w:before="100" w:beforeAutospacing="1" w:after="100" w:afterAutospacing="1" w:line="240" w:lineRule="auto"/>
      <w:ind w:left="2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signature">
    <w:name w:val="author-signature"/>
    <w:basedOn w:val="a"/>
    <w:rsid w:val="003F39E8"/>
    <w:pPr>
      <w:spacing w:before="225" w:after="15" w:line="240" w:lineRule="auto"/>
      <w:ind w:left="2325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st-title">
    <w:name w:val="post-titl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dented">
    <w:name w:val="indented"/>
    <w:basedOn w:val="a"/>
    <w:rsid w:val="003F39E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unpublished">
    <w:name w:val="comment-unpublished"/>
    <w:basedOn w:val="a"/>
    <w:rsid w:val="003F39E8"/>
    <w:pPr>
      <w:shd w:val="clear" w:color="auto" w:fill="FFF4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cky-table">
    <w:name w:val="sticky-table"/>
    <w:basedOn w:val="a"/>
    <w:rsid w:val="003F39E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ogo">
    <w:name w:val="logo"/>
    <w:basedOn w:val="a"/>
    <w:rsid w:val="003F39E8"/>
    <w:pPr>
      <w:spacing w:before="600" w:after="18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tename">
    <w:name w:val="sitename"/>
    <w:basedOn w:val="a"/>
    <w:rsid w:val="003F39E8"/>
    <w:pPr>
      <w:spacing w:before="100" w:beforeAutospacing="1" w:after="100" w:afterAutospacing="1" w:line="600" w:lineRule="atLeast"/>
    </w:pPr>
    <w:rPr>
      <w:rFonts w:ascii="Times New Roman" w:eastAsia="Times New Roman" w:hAnsi="Times New Roman" w:cs="Times New Roman"/>
      <w:sz w:val="60"/>
      <w:szCs w:val="60"/>
    </w:rPr>
  </w:style>
  <w:style w:type="paragraph" w:customStyle="1" w:styleId="slogan">
    <w:name w:val="sloga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86B7"/>
      <w:sz w:val="18"/>
      <w:szCs w:val="18"/>
    </w:rPr>
  </w:style>
  <w:style w:type="paragraph" w:customStyle="1" w:styleId="search-box">
    <w:name w:val="search-box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">
    <w:name w:val="con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2">
    <w:name w:val="right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2">
    <w:name w:val="left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2">
    <w:name w:val="marg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3">
    <w:name w:val="marg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">
    <w:name w:val="block-top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a">
    <w:name w:val="block-top_a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b">
    <w:name w:val="block-top_b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c">
    <w:name w:val="block-top_c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">
    <w:name w:val="block-m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a">
    <w:name w:val="block-m_a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b">
    <w:name w:val="block-m_b"/>
    <w:basedOn w:val="a"/>
    <w:rsid w:val="003F39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">
    <w:name w:val="block-mi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a">
    <w:name w:val="block-mid_a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c">
    <w:name w:val="block-mid_c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b">
    <w:name w:val="block-mid_b"/>
    <w:basedOn w:val="a"/>
    <w:rsid w:val="003F39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">
    <w:name w:val="block-bo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a">
    <w:name w:val="block-bot_a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b">
    <w:name w:val="block-bot_b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c">
    <w:name w:val="block-bot_c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-top">
    <w:name w:val="block-bot-top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-topa">
    <w:name w:val="block-bot-top_a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-topb">
    <w:name w:val="block-bot-top_b"/>
    <w:basedOn w:val="a"/>
    <w:rsid w:val="003F39E8"/>
    <w:pPr>
      <w:shd w:val="clear" w:color="auto" w:fill="C9E3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-topc">
    <w:name w:val="block-bot-top_c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a"/>
    <w:rsid w:val="003F39E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tr">
    <w:name w:val="k-t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tl">
    <w:name w:val="k-tl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br">
    <w:name w:val="k-b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bl">
    <w:name w:val="k-bl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h">
    <w:name w:val="bg-h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hr">
    <w:name w:val="bg-h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-hl">
    <w:name w:val="bg-hl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br2">
    <w:name w:val="k-br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-bl2">
    <w:name w:val="k-bl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l-l2">
    <w:name w:val="tall-l2"/>
    <w:basedOn w:val="a"/>
    <w:rsid w:val="003F39E8"/>
    <w:pP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l-r2">
    <w:name w:val="tall-r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ll-b2">
    <w:name w:val="tall-b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">
    <w:name w:val="bg"/>
    <w:basedOn w:val="a"/>
    <w:rsid w:val="003F39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ted">
    <w:name w:val="submitted"/>
    <w:basedOn w:val="a"/>
    <w:rsid w:val="003F39E8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6A9800"/>
      <w:sz w:val="17"/>
      <w:szCs w:val="17"/>
    </w:rPr>
  </w:style>
  <w:style w:type="paragraph" w:customStyle="1" w:styleId="pageheading">
    <w:name w:val="page_heading"/>
    <w:basedOn w:val="a"/>
    <w:rsid w:val="003F39E8"/>
    <w:pPr>
      <w:shd w:val="clear" w:color="auto" w:fill="EE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a"/>
    <w:rsid w:val="003F39E8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</w:rPr>
  </w:style>
  <w:style w:type="paragraph" w:customStyle="1" w:styleId="form-text">
    <w:name w:val="form-text"/>
    <w:basedOn w:val="a"/>
    <w:rsid w:val="003F39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-info">
    <w:name w:val="theme-info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min-list">
    <w:name w:val="admin-lis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ic">
    <w:name w:val="pic"/>
    <w:basedOn w:val="a"/>
    <w:rsid w:val="003F39E8"/>
    <w:pPr>
      <w:spacing w:before="100" w:beforeAutospacing="1" w:after="100" w:afterAutospacing="1" w:line="240" w:lineRule="auto"/>
      <w:ind w:right="3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lp">
    <w:name w:val="help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hmrcall">
    <w:name w:val="thmr_call"/>
    <w:basedOn w:val="a"/>
    <w:rsid w:val="003F39E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even">
    <w:name w:val="eve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r-menu">
    <w:name w:val="pr-menu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left">
    <w:name w:val="menu-lef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right">
    <w:name w:val="menu-righ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reground">
    <w:name w:val="foreground"/>
    <w:basedOn w:val="a"/>
    <w:rsid w:val="003F39E8"/>
    <w:pPr>
      <w:shd w:val="clear" w:color="auto" w:fill="E3000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item-list">
    <w:name w:val="item-lis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lock">
    <w:name w:val="block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start">
    <w:name w:val="quote_star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end">
    <w:name w:val="quote_en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">
    <w:name w:val="link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">
    <w:name w:val="percen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">
    <w:name w:val="vote-form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">
    <w:name w:val="page-link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">
    <w:name w:val="page-previou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">
    <w:name w:val="page-up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">
    <w:name w:val="page-nex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">
    <w:name w:val="field-label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">
    <w:name w:val="field-label-inlin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-inline-first">
    <w:name w:val="field-label-inline-firs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">
    <w:name w:val="numbe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spacer">
    <w:name w:val="date-space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delete">
    <w:name w:val="date-format-delet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type">
    <w:name w:val="date-format-typ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container">
    <w:name w:val="select-containe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preview">
    <w:name w:val="widget-preview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preview">
    <w:name w:val="filefield-preview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">
    <w:name w:val="nod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">
    <w:name w:val="icon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">
    <w:name w:val="page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">
    <w:name w:val="grippi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led">
    <w:name w:val="fille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">
    <w:name w:val="throbber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">
    <w:name w:val="pictur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previous">
    <w:name w:val="topic-previou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next">
    <w:name w:val="topic-nex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name">
    <w:name w:val="author-nam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ane-label">
    <w:name w:val="author-pane-label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">
    <w:name w:val="handl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">
    <w:name w:val="no-j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">
    <w:name w:val="js-hid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links">
    <w:name w:val="weblink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">
    <w:name w:val="choices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">
    <w:name w:val="advanced-help-link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">
    <w:name w:val="label-group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sshareselected">
    <w:name w:val="photos_share_selecte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ess-type">
    <w:name w:val="access-typ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">
    <w:name w:val="rule-typ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">
    <w:name w:val="mask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">
    <w:name w:val="foot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c">
    <w:name w:val="block-m_c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info">
    <w:name w:val="user-info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radio">
    <w:name w:val="form-radio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">
    <w:name w:val="content-new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">
    <w:name w:val="reference-autocomplete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rag-changed">
    <w:name w:val="tabledrag-changed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te-text1">
    <w:name w:val="vote-text1"/>
    <w:basedOn w:val="a0"/>
    <w:rsid w:val="003F39E8"/>
    <w:rPr>
      <w:strike w:val="0"/>
      <w:dstrike w:val="0"/>
      <w:vanish w:val="0"/>
      <w:webHidden w:val="0"/>
      <w:u w:val="none"/>
      <w:effect w:val="none"/>
      <w:specVanish w:val="0"/>
    </w:rPr>
  </w:style>
  <w:style w:type="paragraph" w:customStyle="1" w:styleId="bar1">
    <w:name w:val="bar1"/>
    <w:basedOn w:val="a"/>
    <w:rsid w:val="003F39E8"/>
    <w:pPr>
      <w:shd w:val="clear" w:color="auto" w:fill="DDDDDD"/>
      <w:spacing w:before="15" w:after="15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oreground1">
    <w:name w:val="foreground1"/>
    <w:basedOn w:val="a"/>
    <w:rsid w:val="003F39E8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links1">
    <w:name w:val="links1"/>
    <w:basedOn w:val="a"/>
    <w:rsid w:val="003F3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cent1">
    <w:name w:val="percent1"/>
    <w:basedOn w:val="a"/>
    <w:rsid w:val="003F3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3F3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-form1">
    <w:name w:val="vote-form1"/>
    <w:basedOn w:val="a"/>
    <w:rsid w:val="003F3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s1">
    <w:name w:val="choices1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text1">
    <w:name w:val="form-text1"/>
    <w:basedOn w:val="a"/>
    <w:rsid w:val="003F39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start1">
    <w:name w:val="quote_start1"/>
    <w:basedOn w:val="a"/>
    <w:rsid w:val="003F39E8"/>
    <w:pPr>
      <w:pBdr>
        <w:top w:val="single" w:sz="6" w:space="0" w:color="E9EFF3"/>
        <w:lef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oteend1">
    <w:name w:val="quote_end1"/>
    <w:basedOn w:val="a"/>
    <w:rsid w:val="003F39E8"/>
    <w:pPr>
      <w:pBdr>
        <w:bottom w:val="single" w:sz="6" w:space="0" w:color="E9EFF3"/>
        <w:right w:val="single" w:sz="6" w:space="0" w:color="E9EFF3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1">
    <w:name w:val="menu1"/>
    <w:basedOn w:val="a"/>
    <w:rsid w:val="003F39E8"/>
    <w:pPr>
      <w:pBdr>
        <w:top w:val="single" w:sz="6" w:space="12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links1">
    <w:name w:val="page-links1"/>
    <w:basedOn w:val="a"/>
    <w:rsid w:val="003F39E8"/>
    <w:pPr>
      <w:pBdr>
        <w:top w:val="single" w:sz="6" w:space="6" w:color="888888"/>
        <w:bottom w:val="single" w:sz="6" w:space="6" w:color="888888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previous1">
    <w:name w:val="page-previous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up1">
    <w:name w:val="page-up1"/>
    <w:basedOn w:val="a"/>
    <w:rsid w:val="003F39E8"/>
    <w:pPr>
      <w:spacing w:after="0" w:line="240" w:lineRule="auto"/>
      <w:ind w:left="612" w:right="6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next1">
    <w:name w:val="page-next1"/>
    <w:basedOn w:val="a"/>
    <w:rsid w:val="003F3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">
    <w:name w:val="form-item1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-label1">
    <w:name w:val="field-label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1">
    <w:name w:val="field-label-inline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ield-label-inline-first1">
    <w:name w:val="field-label-inline-first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submit1">
    <w:name w:val="form-submit1"/>
    <w:basedOn w:val="a"/>
    <w:rsid w:val="003F39E8"/>
    <w:pPr>
      <w:pBdr>
        <w:top w:val="single" w:sz="6" w:space="0" w:color="D8F4A0"/>
        <w:left w:val="single" w:sz="6" w:space="0" w:color="D8F4A0"/>
        <w:bottom w:val="single" w:sz="6" w:space="0" w:color="D8F4A0"/>
        <w:right w:val="single" w:sz="6" w:space="0" w:color="D8F4A0"/>
      </w:pBdr>
      <w:shd w:val="clear" w:color="auto" w:fill="FFFFFF"/>
      <w:spacing w:after="0" w:line="240" w:lineRule="auto"/>
      <w:textAlignment w:val="center"/>
    </w:pPr>
    <w:rPr>
      <w:rFonts w:ascii="Times New Roman" w:eastAsia="Times New Roman" w:hAnsi="Times New Roman" w:cs="Times New Roman"/>
      <w:color w:val="947300"/>
      <w:sz w:val="17"/>
      <w:szCs w:val="17"/>
    </w:rPr>
  </w:style>
  <w:style w:type="paragraph" w:customStyle="1" w:styleId="number1">
    <w:name w:val="number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1">
    <w:name w:val="text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-autocomplete1">
    <w:name w:val="reference-autocomplete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1">
    <w:name w:val="advanced-help-link1"/>
    <w:basedOn w:val="a"/>
    <w:rsid w:val="003F39E8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vanced-help-link2">
    <w:name w:val="advanced-help-link2"/>
    <w:basedOn w:val="a"/>
    <w:rsid w:val="003F39E8"/>
    <w:pPr>
      <w:spacing w:before="60" w:after="0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-group1">
    <w:name w:val="label-group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abel-group2">
    <w:name w:val="label-group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drag-changed1">
    <w:name w:val="tabledrag-changed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escription2">
    <w:name w:val="description2"/>
    <w:basedOn w:val="a"/>
    <w:rsid w:val="003F39E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new1">
    <w:name w:val="content-new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2">
    <w:name w:val="form-item2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3">
    <w:name w:val="description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spacer1">
    <w:name w:val="date-spacer1"/>
    <w:basedOn w:val="a"/>
    <w:rsid w:val="003F39E8"/>
    <w:pPr>
      <w:spacing w:before="100" w:beforeAutospacing="1" w:after="100" w:afterAutospacing="1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3">
    <w:name w:val="form-item3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delete1">
    <w:name w:val="date-format-delete1"/>
    <w:basedOn w:val="a"/>
    <w:rsid w:val="003F39E8"/>
    <w:pPr>
      <w:spacing w:before="432" w:after="100" w:afterAutospacing="1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-format-type1">
    <w:name w:val="date-format-type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lect-container1">
    <w:name w:val="select-container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te-text2">
    <w:name w:val="vote-text2"/>
    <w:basedOn w:val="a0"/>
    <w:rsid w:val="003F39E8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character" w:customStyle="1" w:styleId="vote-text3">
    <w:name w:val="vote-text3"/>
    <w:basedOn w:val="a0"/>
    <w:rsid w:val="003F39E8"/>
    <w:rPr>
      <w:b w:val="0"/>
      <w:bCs w:val="0"/>
      <w:strike w:val="0"/>
      <w:dstrike w:val="0"/>
      <w:vanish w:val="0"/>
      <w:webHidden w:val="0"/>
      <w:color w:val="000000"/>
      <w:u w:val="none"/>
      <w:effect w:val="none"/>
      <w:specVanish w:val="0"/>
    </w:rPr>
  </w:style>
  <w:style w:type="paragraph" w:customStyle="1" w:styleId="widget-preview1">
    <w:name w:val="widget-preview1"/>
    <w:basedOn w:val="a"/>
    <w:rsid w:val="003F39E8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6" w:space="8" w:color="CCCCCC"/>
      </w:pBd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field-preview1">
    <w:name w:val="filefield-preview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4">
    <w:name w:val="form-item4"/>
    <w:basedOn w:val="a"/>
    <w:rsid w:val="003F39E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de1">
    <w:name w:val="node1"/>
    <w:basedOn w:val="a"/>
    <w:rsid w:val="003F39E8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2">
    <w:name w:val="form-text2"/>
    <w:basedOn w:val="a"/>
    <w:rsid w:val="003F39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3">
    <w:name w:val="form-text3"/>
    <w:basedOn w:val="a"/>
    <w:rsid w:val="003F39E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1">
    <w:name w:val="standard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5">
    <w:name w:val="form-item5"/>
    <w:basedOn w:val="a"/>
    <w:rsid w:val="003F39E8"/>
    <w:pPr>
      <w:spacing w:before="240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2">
    <w:name w:val="links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-list1">
    <w:name w:val="item-list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hotosshareselected1">
    <w:name w:val="photos_share_selected1"/>
    <w:basedOn w:val="a"/>
    <w:rsid w:val="003F39E8"/>
    <w:pPr>
      <w:pBdr>
        <w:top w:val="single" w:sz="6" w:space="0" w:color="EA0F34"/>
        <w:left w:val="single" w:sz="6" w:space="0" w:color="EA0F34"/>
        <w:bottom w:val="single" w:sz="6" w:space="0" w:color="EA0F34"/>
        <w:right w:val="single" w:sz="6" w:space="0" w:color="EA0F3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con1">
    <w:name w:val="icon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customStyle="1" w:styleId="title2">
    <w:name w:val="title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-item6">
    <w:name w:val="form-item6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7">
    <w:name w:val="form-item7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4">
    <w:name w:val="description4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8">
    <w:name w:val="form-item8"/>
    <w:basedOn w:val="a"/>
    <w:rsid w:val="003F39E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9">
    <w:name w:val="form-item9"/>
    <w:basedOn w:val="a"/>
    <w:rsid w:val="003F39E8"/>
    <w:pPr>
      <w:spacing w:before="96"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1">
    <w:name w:val="pager1"/>
    <w:basedOn w:val="a"/>
    <w:rsid w:val="003F39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0">
    <w:name w:val="form-item10"/>
    <w:basedOn w:val="a"/>
    <w:rsid w:val="003F39E8"/>
    <w:pPr>
      <w:spacing w:after="0" w:line="240" w:lineRule="auto"/>
    </w:pPr>
    <w:rPr>
      <w:rFonts w:ascii="inherit" w:eastAsia="Times New Roman" w:hAnsi="inherit" w:cs="Times New Roman"/>
      <w:sz w:val="24"/>
      <w:szCs w:val="24"/>
    </w:rPr>
  </w:style>
  <w:style w:type="paragraph" w:customStyle="1" w:styleId="form-item11">
    <w:name w:val="form-item11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2">
    <w:name w:val="form-item12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ippie1">
    <w:name w:val="grippie1"/>
    <w:basedOn w:val="a"/>
    <w:rsid w:val="003F39E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e1">
    <w:name w:val="handle1"/>
    <w:basedOn w:val="a"/>
    <w:rsid w:val="003F39E8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js1">
    <w:name w:val="no-js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bar2">
    <w:name w:val="bar2"/>
    <w:basedOn w:val="a"/>
    <w:rsid w:val="003F39E8"/>
    <w:pPr>
      <w:pBdr>
        <w:top w:val="single" w:sz="6" w:space="0" w:color="00375A"/>
        <w:left w:val="single" w:sz="6" w:space="0" w:color="00375A"/>
        <w:bottom w:val="single" w:sz="6" w:space="0" w:color="00375A"/>
        <w:right w:val="single" w:sz="6" w:space="0" w:color="00375A"/>
      </w:pBdr>
      <w:shd w:val="clear" w:color="auto" w:fill="FFFFFF"/>
      <w:spacing w:after="0" w:line="240" w:lineRule="auto"/>
      <w:ind w:left="48" w:right="48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filled1">
    <w:name w:val="filled1"/>
    <w:basedOn w:val="a"/>
    <w:rsid w:val="003F39E8"/>
    <w:pPr>
      <w:pBdr>
        <w:bottom w:val="single" w:sz="48" w:space="0" w:color="004A73"/>
      </w:pBdr>
      <w:shd w:val="clear" w:color="auto" w:fill="0072B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1">
    <w:name w:val="throbber1"/>
    <w:basedOn w:val="a"/>
    <w:rsid w:val="003F39E8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robber2">
    <w:name w:val="throbber2"/>
    <w:basedOn w:val="a"/>
    <w:rsid w:val="003F39E8"/>
    <w:pPr>
      <w:spacing w:after="0" w:line="240" w:lineRule="auto"/>
      <w:ind w:left="30" w:right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hide1">
    <w:name w:val="js-hide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ccess-type1">
    <w:name w:val="access-type1"/>
    <w:basedOn w:val="a"/>
    <w:rsid w:val="003F39E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ule-type1">
    <w:name w:val="rule-type1"/>
    <w:basedOn w:val="a"/>
    <w:rsid w:val="003F39E8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3">
    <w:name w:val="form-item13"/>
    <w:basedOn w:val="a"/>
    <w:rsid w:val="003F39E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item14">
    <w:name w:val="form-item14"/>
    <w:basedOn w:val="a"/>
    <w:rsid w:val="003F39E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sk1">
    <w:name w:val="mask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cture1">
    <w:name w:val="picture1"/>
    <w:basedOn w:val="a"/>
    <w:rsid w:val="003F39E8"/>
    <w:pPr>
      <w:spacing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5">
    <w:name w:val="description5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scription6">
    <w:name w:val="description6"/>
    <w:basedOn w:val="a"/>
    <w:rsid w:val="003F39E8"/>
    <w:pPr>
      <w:spacing w:after="0" w:line="240" w:lineRule="auto"/>
      <w:ind w:left="48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weblinks1">
    <w:name w:val="weblinks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7">
    <w:name w:val="description7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8">
    <w:name w:val="description8"/>
    <w:basedOn w:val="a"/>
    <w:rsid w:val="003F39E8"/>
    <w:pPr>
      <w:spacing w:before="120" w:after="120" w:line="240" w:lineRule="auto"/>
      <w:ind w:right="1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opic-previous1">
    <w:name w:val="topic-previous1"/>
    <w:basedOn w:val="a"/>
    <w:rsid w:val="003F39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ic-next1">
    <w:name w:val="topic-next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">
    <w:name w:val="content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2">
    <w:name w:val="pager2"/>
    <w:basedOn w:val="a"/>
    <w:rsid w:val="003F39E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r3">
    <w:name w:val="pager3"/>
    <w:basedOn w:val="a"/>
    <w:rsid w:val="003F39E8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a"/>
    <w:rsid w:val="003F39E8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9">
    <w:name w:val="description9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links3">
    <w:name w:val="links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name1">
    <w:name w:val="author-name1"/>
    <w:basedOn w:val="a"/>
    <w:rsid w:val="003F39E8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picture2">
    <w:name w:val="picture2"/>
    <w:basedOn w:val="a"/>
    <w:rsid w:val="003F39E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2">
    <w:name w:val="content2"/>
    <w:basedOn w:val="a"/>
    <w:rsid w:val="003F39E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1">
    <w:name w:val="post-title1"/>
    <w:basedOn w:val="a"/>
    <w:rsid w:val="003F39E8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inks4">
    <w:name w:val="links4"/>
    <w:basedOn w:val="a"/>
    <w:rsid w:val="003F39E8"/>
    <w:pPr>
      <w:pBdr>
        <w:left w:val="single" w:sz="6" w:space="0" w:color="F7F5EE"/>
      </w:pBdr>
      <w:shd w:val="clear" w:color="auto" w:fill="FFFFFF"/>
      <w:spacing w:before="100" w:beforeAutospacing="1" w:after="100" w:afterAutospacing="1" w:line="384" w:lineRule="auto"/>
      <w:ind w:left="225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-pane-label1">
    <w:name w:val="author-pane-label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mment1">
    <w:name w:val="comment1"/>
    <w:basedOn w:val="a"/>
    <w:rsid w:val="003F39E8"/>
    <w:pPr>
      <w:shd w:val="clear" w:color="auto" w:fill="FFFFE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1">
    <w:name w:val="left1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4">
    <w:name w:val="form-text4"/>
    <w:basedOn w:val="a"/>
    <w:rsid w:val="003F39E8"/>
    <w:pPr>
      <w:spacing w:before="100" w:beforeAutospacing="1" w:after="7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5">
    <w:name w:val="form-text5"/>
    <w:basedOn w:val="a"/>
    <w:rsid w:val="003F39E8"/>
    <w:pPr>
      <w:spacing w:before="100" w:beforeAutospacing="1" w:after="6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1">
    <w:name w:val="foot1"/>
    <w:basedOn w:val="a"/>
    <w:rsid w:val="003F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1">
    <w:name w:val="block-top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1">
    <w:name w:val="block-m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1">
    <w:name w:val="block-mid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1">
    <w:name w:val="block-bot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2">
    <w:name w:val="block-top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a1">
    <w:name w:val="block-top_a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b1">
    <w:name w:val="block-top_b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c1">
    <w:name w:val="block-top_c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2">
    <w:name w:val="block-m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a1">
    <w:name w:val="block-m_a1"/>
    <w:basedOn w:val="a"/>
    <w:rsid w:val="003F39E8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b1">
    <w:name w:val="block-m_b1"/>
    <w:basedOn w:val="a"/>
    <w:rsid w:val="003F39E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c1">
    <w:name w:val="block-m_c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2">
    <w:name w:val="block-mid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2">
    <w:name w:val="block-bot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3">
    <w:name w:val="block-top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4">
    <w:name w:val="block-top4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5">
    <w:name w:val="block-top5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3">
    <w:name w:val="block-m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4">
    <w:name w:val="block-m4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5">
    <w:name w:val="block-m5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3">
    <w:name w:val="block-mid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4">
    <w:name w:val="block-mid4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5">
    <w:name w:val="block-mid5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3">
    <w:name w:val="block-bot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4">
    <w:name w:val="block-bot4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5">
    <w:name w:val="block-bot5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3">
    <w:name w:val="content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4">
    <w:name w:val="content4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5">
    <w:name w:val="content5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</w:rPr>
  </w:style>
  <w:style w:type="paragraph" w:customStyle="1" w:styleId="content6">
    <w:name w:val="content6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top6">
    <w:name w:val="block-top6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id6">
    <w:name w:val="block-mid6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m6">
    <w:name w:val="block-m6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bot6">
    <w:name w:val="block-bot6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text6">
    <w:name w:val="form-text6"/>
    <w:basedOn w:val="a"/>
    <w:rsid w:val="003F39E8"/>
    <w:pPr>
      <w:spacing w:before="90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2">
    <w:name w:val="form-submit2"/>
    <w:basedOn w:val="a"/>
    <w:rsid w:val="003F39E8"/>
    <w:pP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17"/>
      <w:szCs w:val="17"/>
    </w:rPr>
  </w:style>
  <w:style w:type="paragraph" w:customStyle="1" w:styleId="content7">
    <w:name w:val="content7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8">
    <w:name w:val="content8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9">
    <w:name w:val="content9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nks5">
    <w:name w:val="links5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0">
    <w:name w:val="content10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-info1">
    <w:name w:val="user-info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11">
    <w:name w:val="content1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itle3">
    <w:name w:val="title3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A8B00"/>
      <w:sz w:val="24"/>
      <w:szCs w:val="24"/>
    </w:rPr>
  </w:style>
  <w:style w:type="paragraph" w:customStyle="1" w:styleId="form-radio1">
    <w:name w:val="form-radio1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B7"/>
      <w:sz w:val="24"/>
      <w:szCs w:val="24"/>
    </w:rPr>
  </w:style>
  <w:style w:type="paragraph" w:customStyle="1" w:styleId="content12">
    <w:name w:val="content12"/>
    <w:basedOn w:val="a"/>
    <w:rsid w:val="003F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56C51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ody Text"/>
    <w:basedOn w:val="a"/>
    <w:link w:val="af"/>
    <w:unhideWhenUsed/>
    <w:rsid w:val="00356C5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">
    <w:name w:val="Основной текст Знак"/>
    <w:basedOn w:val="a0"/>
    <w:link w:val="ae"/>
    <w:rsid w:val="00356C5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b-share-form-button">
    <w:name w:val="b-share-form-button"/>
    <w:basedOn w:val="a0"/>
    <w:rsid w:val="004B78F1"/>
  </w:style>
  <w:style w:type="character" w:customStyle="1" w:styleId="a4">
    <w:name w:val="Без интервала Знак"/>
    <w:link w:val="a3"/>
    <w:uiPriority w:val="1"/>
    <w:locked/>
    <w:rsid w:val="001D259E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1"/>
    <w:basedOn w:val="a0"/>
    <w:rsid w:val="0030723B"/>
    <w:rPr>
      <w:rFonts w:ascii="Times New Roman" w:eastAsia="Times New Roman" w:hAnsi="Times New Roman" w:cs="Times New Roman" w:hint="default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styleId="af0">
    <w:name w:val="Body Text Indent"/>
    <w:basedOn w:val="a"/>
    <w:link w:val="af1"/>
    <w:uiPriority w:val="99"/>
    <w:semiHidden/>
    <w:unhideWhenUsed/>
    <w:rsid w:val="00206BA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06BAB"/>
  </w:style>
  <w:style w:type="character" w:styleId="af2">
    <w:name w:val="Hyperlink"/>
    <w:basedOn w:val="a0"/>
    <w:semiHidden/>
    <w:unhideWhenUsed/>
    <w:rsid w:val="00206BAB"/>
    <w:rPr>
      <w:color w:val="0000FF"/>
      <w:u w:val="single"/>
    </w:rPr>
  </w:style>
  <w:style w:type="paragraph" w:customStyle="1" w:styleId="13">
    <w:name w:val="Продолжение списка1"/>
    <w:basedOn w:val="a"/>
    <w:uiPriority w:val="99"/>
    <w:rsid w:val="00206BAB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Заголовок 3+"/>
    <w:basedOn w:val="a"/>
    <w:uiPriority w:val="99"/>
    <w:rsid w:val="00206BA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17">
    <w:name w:val="Font Style17"/>
    <w:basedOn w:val="a0"/>
    <w:uiPriority w:val="99"/>
    <w:rsid w:val="004F4DB3"/>
    <w:rPr>
      <w:rFonts w:ascii="Lucida Sans Unicode" w:hAnsi="Lucida Sans Unicode" w:cs="Lucida Sans Unicode" w:hint="default"/>
      <w:b/>
      <w:bCs/>
      <w:sz w:val="20"/>
      <w:szCs w:val="20"/>
    </w:rPr>
  </w:style>
  <w:style w:type="paragraph" w:customStyle="1" w:styleId="14">
    <w:name w:val="Без интервала1"/>
    <w:rsid w:val="00F63E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55090"/>
  </w:style>
  <w:style w:type="paragraph" w:customStyle="1" w:styleId="c14">
    <w:name w:val="c14"/>
    <w:basedOn w:val="a"/>
    <w:rsid w:val="00E7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74048"/>
  </w:style>
  <w:style w:type="character" w:customStyle="1" w:styleId="c4">
    <w:name w:val="c4"/>
    <w:basedOn w:val="a0"/>
    <w:rsid w:val="00E7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0B548-9996-4F06-A44B-BDB18D3E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Nasty</cp:lastModifiedBy>
  <cp:revision>30</cp:revision>
  <cp:lastPrinted>2015-09-01T16:39:00Z</cp:lastPrinted>
  <dcterms:created xsi:type="dcterms:W3CDTF">2015-08-29T04:49:00Z</dcterms:created>
  <dcterms:modified xsi:type="dcterms:W3CDTF">2020-02-09T13:17:00Z</dcterms:modified>
</cp:coreProperties>
</file>